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A8" w:rsidRPr="00D939A8" w:rsidRDefault="00D939A8" w:rsidP="00D939A8">
      <w:pPr>
        <w:tabs>
          <w:tab w:val="left" w:pos="1590"/>
        </w:tabs>
        <w:suppressAutoHyphens/>
        <w:spacing w:after="0" w:line="240" w:lineRule="auto"/>
        <w:rPr>
          <w:rFonts w:ascii="Times New Roman" w:eastAsia="Times New Roman" w:hAnsi="Times New Roman" w:cs="Times New Roman"/>
          <w:b/>
          <w:sz w:val="24"/>
          <w:szCs w:val="24"/>
          <w:lang w:val="ro-RO" w:eastAsia="zh-CN"/>
        </w:rPr>
      </w:pPr>
      <w:r>
        <w:rPr>
          <w:rFonts w:ascii="Times New Roman" w:eastAsia="Times New Roman" w:hAnsi="Times New Roman" w:cs="Times New Roman"/>
          <w:b/>
          <w:sz w:val="24"/>
          <w:szCs w:val="24"/>
          <w:lang w:val="ro-RO" w:eastAsia="zh-CN"/>
        </w:rPr>
        <w:tab/>
      </w:r>
    </w:p>
    <w:p w:rsidR="00D939A8" w:rsidRDefault="00D939A8" w:rsidP="00D939A8">
      <w:pPr>
        <w:suppressAutoHyphens/>
        <w:spacing w:after="0" w:line="240" w:lineRule="auto"/>
        <w:rPr>
          <w:rFonts w:ascii="Arial" w:eastAsia="Times New Roman" w:hAnsi="Arial" w:cs="Arial"/>
          <w:b/>
          <w:sz w:val="24"/>
          <w:szCs w:val="24"/>
          <w:lang w:val="ro-RO" w:eastAsia="zh-CN"/>
        </w:rPr>
      </w:pPr>
    </w:p>
    <w:p w:rsidR="00D939A8" w:rsidRDefault="00D939A8" w:rsidP="00D939A8">
      <w:pPr>
        <w:suppressAutoHyphens/>
        <w:spacing w:after="0" w:line="240" w:lineRule="auto"/>
        <w:rPr>
          <w:rFonts w:ascii="Arial" w:eastAsia="Times New Roman" w:hAnsi="Arial" w:cs="Arial"/>
          <w:b/>
          <w:sz w:val="24"/>
          <w:szCs w:val="24"/>
          <w:lang w:val="ro-RO" w:eastAsia="zh-CN"/>
        </w:rPr>
      </w:pPr>
    </w:p>
    <w:p w:rsidR="00D939A8" w:rsidRDefault="00D939A8" w:rsidP="00D939A8">
      <w:pPr>
        <w:jc w:val="center"/>
        <w:rPr>
          <w:sz w:val="24"/>
          <w:szCs w:val="24"/>
        </w:rPr>
      </w:pPr>
      <w:r>
        <w:rPr>
          <w:sz w:val="24"/>
          <w:szCs w:val="24"/>
        </w:rPr>
        <w:t>OPIS DOCUMENTE</w:t>
      </w:r>
    </w:p>
    <w:p w:rsidR="005618C3" w:rsidRDefault="005618C3" w:rsidP="00D939A8">
      <w:pPr>
        <w:jc w:val="center"/>
        <w:rPr>
          <w:sz w:val="24"/>
          <w:szCs w:val="24"/>
        </w:rPr>
      </w:pPr>
    </w:p>
    <w:tbl>
      <w:tblPr>
        <w:tblStyle w:val="TableGrid"/>
        <w:tblW w:w="0" w:type="auto"/>
        <w:tblLook w:val="04A0" w:firstRow="1" w:lastRow="0" w:firstColumn="1" w:lastColumn="0" w:noHBand="0" w:noVBand="1"/>
      </w:tblPr>
      <w:tblGrid>
        <w:gridCol w:w="1075"/>
        <w:gridCol w:w="6750"/>
        <w:gridCol w:w="1525"/>
      </w:tblGrid>
      <w:tr w:rsidR="00D939A8" w:rsidTr="00D939A8">
        <w:trPr>
          <w:trHeight w:val="485"/>
        </w:trPr>
        <w:tc>
          <w:tcPr>
            <w:tcW w:w="1075" w:type="dxa"/>
          </w:tcPr>
          <w:p w:rsidR="00D939A8" w:rsidRDefault="00D939A8" w:rsidP="00D939A8">
            <w:pPr>
              <w:jc w:val="center"/>
              <w:rPr>
                <w:sz w:val="24"/>
                <w:szCs w:val="24"/>
              </w:rPr>
            </w:pPr>
            <w:r>
              <w:rPr>
                <w:sz w:val="24"/>
                <w:szCs w:val="24"/>
              </w:rPr>
              <w:t>NR. CRT.</w:t>
            </w:r>
          </w:p>
        </w:tc>
        <w:tc>
          <w:tcPr>
            <w:tcW w:w="6750" w:type="dxa"/>
          </w:tcPr>
          <w:p w:rsidR="00D939A8" w:rsidRDefault="00D939A8" w:rsidP="00D939A8">
            <w:pPr>
              <w:jc w:val="center"/>
              <w:rPr>
                <w:sz w:val="24"/>
                <w:szCs w:val="24"/>
              </w:rPr>
            </w:pPr>
            <w:r>
              <w:rPr>
                <w:sz w:val="24"/>
                <w:szCs w:val="24"/>
              </w:rPr>
              <w:t>TIP DOCUMENT</w:t>
            </w:r>
          </w:p>
        </w:tc>
        <w:tc>
          <w:tcPr>
            <w:tcW w:w="1525" w:type="dxa"/>
          </w:tcPr>
          <w:p w:rsidR="00D939A8" w:rsidRDefault="00D939A8" w:rsidP="00D939A8">
            <w:pPr>
              <w:jc w:val="center"/>
              <w:rPr>
                <w:sz w:val="24"/>
                <w:szCs w:val="24"/>
              </w:rPr>
            </w:pPr>
            <w:r>
              <w:rPr>
                <w:sz w:val="24"/>
                <w:szCs w:val="24"/>
              </w:rPr>
              <w:t>PAGINA</w:t>
            </w:r>
          </w:p>
        </w:tc>
      </w:tr>
      <w:tr w:rsidR="00D939A8" w:rsidTr="00D939A8">
        <w:tc>
          <w:tcPr>
            <w:tcW w:w="1075" w:type="dxa"/>
          </w:tcPr>
          <w:p w:rsidR="00D939A8" w:rsidRDefault="00D939A8" w:rsidP="00D939A8">
            <w:pPr>
              <w:jc w:val="center"/>
              <w:rPr>
                <w:sz w:val="24"/>
                <w:szCs w:val="24"/>
              </w:rPr>
            </w:pPr>
            <w:r>
              <w:rPr>
                <w:sz w:val="24"/>
                <w:szCs w:val="24"/>
              </w:rPr>
              <w:t>1</w:t>
            </w:r>
          </w:p>
        </w:tc>
        <w:tc>
          <w:tcPr>
            <w:tcW w:w="6750" w:type="dxa"/>
          </w:tcPr>
          <w:p w:rsidR="00D939A8" w:rsidRDefault="00D939A8" w:rsidP="00675E88">
            <w:pPr>
              <w:rPr>
                <w:sz w:val="24"/>
                <w:szCs w:val="24"/>
              </w:rPr>
            </w:pPr>
          </w:p>
        </w:tc>
        <w:tc>
          <w:tcPr>
            <w:tcW w:w="1525" w:type="dxa"/>
          </w:tcPr>
          <w:p w:rsidR="00D939A8" w:rsidRDefault="00D939A8" w:rsidP="00D939A8">
            <w:pPr>
              <w:jc w:val="center"/>
              <w:rPr>
                <w:sz w:val="24"/>
                <w:szCs w:val="24"/>
              </w:rPr>
            </w:pPr>
          </w:p>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2</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3</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4</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5</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6</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7</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8</w:t>
            </w:r>
          </w:p>
        </w:tc>
        <w:tc>
          <w:tcPr>
            <w:tcW w:w="6750" w:type="dxa"/>
          </w:tcPr>
          <w:p w:rsidR="00D939A8" w:rsidRDefault="00D939A8" w:rsidP="00D939A8">
            <w:pPr>
              <w:rPr>
                <w:sz w:val="24"/>
                <w:szCs w:val="24"/>
              </w:rPr>
            </w:pPr>
          </w:p>
          <w:p w:rsidR="00D939A8" w:rsidRPr="00610B0C" w:rsidRDefault="00D939A8" w:rsidP="00D939A8">
            <w:pPr>
              <w:rPr>
                <w:sz w:val="24"/>
                <w:szCs w:val="24"/>
                <w:lang w:val="ro-RO"/>
              </w:rPr>
            </w:pPr>
          </w:p>
        </w:tc>
        <w:tc>
          <w:tcPr>
            <w:tcW w:w="1525" w:type="dxa"/>
          </w:tcPr>
          <w:p w:rsidR="00D939A8" w:rsidRDefault="00D939A8" w:rsidP="00D939A8">
            <w:pPr>
              <w:jc w:val="center"/>
              <w:rPr>
                <w:sz w:val="24"/>
                <w:szCs w:val="24"/>
              </w:rPr>
            </w:pPr>
          </w:p>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9</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10</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11</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12</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13</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14</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15</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16</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17</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18</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19</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r w:rsidR="00D939A8" w:rsidTr="00D939A8">
        <w:tc>
          <w:tcPr>
            <w:tcW w:w="1075" w:type="dxa"/>
          </w:tcPr>
          <w:p w:rsidR="00D939A8" w:rsidRDefault="00D939A8" w:rsidP="00D939A8">
            <w:pPr>
              <w:jc w:val="center"/>
              <w:rPr>
                <w:sz w:val="24"/>
                <w:szCs w:val="24"/>
              </w:rPr>
            </w:pPr>
            <w:r>
              <w:rPr>
                <w:sz w:val="24"/>
                <w:szCs w:val="24"/>
              </w:rPr>
              <w:t>20</w:t>
            </w:r>
          </w:p>
        </w:tc>
        <w:tc>
          <w:tcPr>
            <w:tcW w:w="6750" w:type="dxa"/>
          </w:tcPr>
          <w:p w:rsidR="00D939A8" w:rsidRDefault="00D939A8" w:rsidP="00D939A8">
            <w:pPr>
              <w:rPr>
                <w:sz w:val="24"/>
                <w:szCs w:val="24"/>
              </w:rPr>
            </w:pPr>
          </w:p>
          <w:p w:rsidR="00D939A8" w:rsidRDefault="00D939A8" w:rsidP="00D939A8">
            <w:pPr>
              <w:rPr>
                <w:sz w:val="24"/>
                <w:szCs w:val="24"/>
              </w:rPr>
            </w:pPr>
          </w:p>
        </w:tc>
        <w:tc>
          <w:tcPr>
            <w:tcW w:w="1525" w:type="dxa"/>
          </w:tcPr>
          <w:p w:rsidR="00D939A8" w:rsidRDefault="00D939A8" w:rsidP="00D939A8">
            <w:pPr>
              <w:jc w:val="center"/>
              <w:rPr>
                <w:sz w:val="24"/>
                <w:szCs w:val="24"/>
              </w:rPr>
            </w:pPr>
          </w:p>
        </w:tc>
      </w:tr>
    </w:tbl>
    <w:p w:rsidR="00D939A8" w:rsidRPr="00A765B7" w:rsidRDefault="00D939A8" w:rsidP="00D939A8">
      <w:pPr>
        <w:jc w:val="center"/>
        <w:rPr>
          <w:sz w:val="24"/>
          <w:szCs w:val="24"/>
        </w:rPr>
      </w:pPr>
    </w:p>
    <w:p w:rsidR="00D939A8" w:rsidRDefault="00D939A8" w:rsidP="00D939A8">
      <w:pPr>
        <w:suppressAutoHyphens/>
        <w:spacing w:after="0" w:line="240" w:lineRule="auto"/>
        <w:rPr>
          <w:sz w:val="24"/>
          <w:szCs w:val="24"/>
        </w:rPr>
      </w:pPr>
    </w:p>
    <w:p w:rsidR="00D939A8" w:rsidRDefault="00D939A8" w:rsidP="00D939A8">
      <w:pPr>
        <w:suppressAutoHyphens/>
        <w:spacing w:after="0" w:line="240" w:lineRule="auto"/>
        <w:rPr>
          <w:rFonts w:ascii="Arial" w:eastAsia="Times New Roman" w:hAnsi="Arial" w:cs="Arial"/>
          <w:b/>
          <w:sz w:val="24"/>
          <w:szCs w:val="24"/>
          <w:lang w:val="ro-RO" w:eastAsia="zh-CN"/>
        </w:rPr>
      </w:pPr>
    </w:p>
    <w:p w:rsidR="00D939A8" w:rsidRPr="00D939A8" w:rsidRDefault="00D939A8" w:rsidP="00D939A8">
      <w:pPr>
        <w:suppressAutoHyphens/>
        <w:spacing w:after="0" w:line="240" w:lineRule="auto"/>
        <w:rPr>
          <w:rFonts w:ascii="Arial" w:eastAsia="Times New Roman" w:hAnsi="Arial" w:cs="Arial"/>
          <w:b/>
          <w:sz w:val="24"/>
          <w:szCs w:val="24"/>
          <w:lang w:val="ro-RO" w:eastAsia="zh-CN"/>
        </w:rPr>
      </w:pPr>
    </w:p>
    <w:p w:rsidR="00D939A8" w:rsidRP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r w:rsidRPr="00D939A8">
        <w:rPr>
          <w:rFonts w:ascii="Arial" w:eastAsia="Times New Roman" w:hAnsi="Arial" w:cs="Arial"/>
          <w:b/>
          <w:color w:val="1F3864" w:themeColor="accent5" w:themeShade="80"/>
          <w:sz w:val="24"/>
          <w:szCs w:val="24"/>
          <w:lang w:val="ro-RO" w:eastAsia="zh-CN"/>
        </w:rPr>
        <w:t>ANEXA NR. 1</w:t>
      </w:r>
    </w:p>
    <w:p w:rsidR="00D939A8" w:rsidRPr="00D939A8" w:rsidRDefault="00D939A8" w:rsidP="00D939A8">
      <w:pPr>
        <w:suppressAutoHyphens/>
        <w:spacing w:after="0" w:line="240" w:lineRule="auto"/>
        <w:jc w:val="center"/>
        <w:rPr>
          <w:rFonts w:ascii="Arial" w:eastAsia="Times New Roman" w:hAnsi="Arial" w:cs="Arial"/>
          <w:b/>
          <w:sz w:val="24"/>
          <w:szCs w:val="24"/>
          <w:lang w:val="ro-RO" w:eastAsia="zh-CN"/>
        </w:rPr>
      </w:pPr>
    </w:p>
    <w:p w:rsidR="00D939A8" w:rsidRPr="00D939A8" w:rsidRDefault="00D939A8" w:rsidP="00D939A8">
      <w:pPr>
        <w:suppressAutoHyphens/>
        <w:spacing w:after="0" w:line="240" w:lineRule="auto"/>
        <w:rPr>
          <w:rFonts w:ascii="Arial" w:eastAsia="Times New Roman" w:hAnsi="Arial" w:cs="Arial"/>
          <w:b/>
          <w:sz w:val="24"/>
          <w:szCs w:val="24"/>
          <w:lang w:val="ro-RO"/>
        </w:rPr>
      </w:pPr>
      <w:r w:rsidRPr="00D939A8">
        <w:rPr>
          <w:rFonts w:ascii="Arial" w:eastAsia="Times New Roman" w:hAnsi="Arial" w:cs="Arial"/>
          <w:b/>
          <w:sz w:val="24"/>
          <w:szCs w:val="24"/>
          <w:lang w:val="ro-RO" w:eastAsia="zh-CN"/>
        </w:rPr>
        <w:t>CĂTRE,</w:t>
      </w:r>
    </w:p>
    <w:p w:rsidR="00D939A8" w:rsidRPr="00D939A8" w:rsidRDefault="00D939A8" w:rsidP="00D939A8">
      <w:pPr>
        <w:suppressAutoHyphens/>
        <w:spacing w:after="0" w:line="240" w:lineRule="auto"/>
        <w:rPr>
          <w:rFonts w:ascii="Arial" w:eastAsia="Times New Roman" w:hAnsi="Arial" w:cs="Arial"/>
          <w:b/>
          <w:bCs/>
          <w:w w:val="99"/>
          <w:sz w:val="24"/>
          <w:szCs w:val="24"/>
          <w:lang w:val="ro-RO" w:eastAsia="zh-CN"/>
        </w:rPr>
      </w:pPr>
      <w:r w:rsidRPr="00D939A8">
        <w:rPr>
          <w:rFonts w:ascii="Arial" w:eastAsia="Times New Roman" w:hAnsi="Arial" w:cs="Arial"/>
          <w:b/>
          <w:bCs/>
          <w:spacing w:val="1"/>
          <w:sz w:val="24"/>
          <w:szCs w:val="24"/>
          <w:lang w:val="ro-RO" w:eastAsia="zh-CN"/>
        </w:rPr>
        <w:t>P</w:t>
      </w:r>
      <w:r w:rsidRPr="00D939A8">
        <w:rPr>
          <w:rFonts w:ascii="Arial" w:eastAsia="Times New Roman" w:hAnsi="Arial" w:cs="Arial"/>
          <w:b/>
          <w:bCs/>
          <w:spacing w:val="-1"/>
          <w:sz w:val="24"/>
          <w:szCs w:val="24"/>
          <w:lang w:val="ro-RO" w:eastAsia="zh-CN"/>
        </w:rPr>
        <w:t>r</w:t>
      </w:r>
      <w:r w:rsidRPr="00D939A8">
        <w:rPr>
          <w:rFonts w:ascii="Arial" w:eastAsia="Times New Roman" w:hAnsi="Arial" w:cs="Arial"/>
          <w:b/>
          <w:bCs/>
          <w:spacing w:val="1"/>
          <w:sz w:val="24"/>
          <w:szCs w:val="24"/>
          <w:lang w:val="ro-RO" w:eastAsia="zh-CN"/>
        </w:rPr>
        <w:t>i</w:t>
      </w:r>
      <w:r w:rsidRPr="00D939A8">
        <w:rPr>
          <w:rFonts w:ascii="Arial" w:eastAsia="Times New Roman" w:hAnsi="Arial" w:cs="Arial"/>
          <w:b/>
          <w:bCs/>
          <w:spacing w:val="-1"/>
          <w:sz w:val="24"/>
          <w:szCs w:val="24"/>
          <w:lang w:val="ro-RO" w:eastAsia="zh-CN"/>
        </w:rPr>
        <w:t>m</w:t>
      </w:r>
      <w:r w:rsidRPr="00D939A8">
        <w:rPr>
          <w:rFonts w:ascii="Arial" w:eastAsia="Times New Roman" w:hAnsi="Arial" w:cs="Arial"/>
          <w:b/>
          <w:bCs/>
          <w:spacing w:val="2"/>
          <w:sz w:val="24"/>
          <w:szCs w:val="24"/>
          <w:lang w:val="ro-RO" w:eastAsia="zh-CN"/>
        </w:rPr>
        <w:t>ă</w:t>
      </w:r>
      <w:r w:rsidRPr="00D939A8">
        <w:rPr>
          <w:rFonts w:ascii="Arial" w:eastAsia="Times New Roman" w:hAnsi="Arial" w:cs="Arial"/>
          <w:b/>
          <w:bCs/>
          <w:spacing w:val="-1"/>
          <w:sz w:val="24"/>
          <w:szCs w:val="24"/>
          <w:lang w:val="ro-RO" w:eastAsia="zh-CN"/>
        </w:rPr>
        <w:t>r</w:t>
      </w:r>
      <w:r w:rsidRPr="00D939A8">
        <w:rPr>
          <w:rFonts w:ascii="Arial" w:eastAsia="Times New Roman" w:hAnsi="Arial" w:cs="Arial"/>
          <w:b/>
          <w:bCs/>
          <w:spacing w:val="1"/>
          <w:sz w:val="24"/>
          <w:szCs w:val="24"/>
          <w:lang w:val="ro-RO" w:eastAsia="zh-CN"/>
        </w:rPr>
        <w:t>i</w:t>
      </w:r>
      <w:r w:rsidRPr="00D939A8">
        <w:rPr>
          <w:rFonts w:ascii="Arial" w:eastAsia="Times New Roman" w:hAnsi="Arial" w:cs="Arial"/>
          <w:b/>
          <w:bCs/>
          <w:sz w:val="24"/>
          <w:szCs w:val="24"/>
          <w:lang w:val="ro-RO" w:eastAsia="zh-CN"/>
        </w:rPr>
        <w:t>a</w:t>
      </w:r>
      <w:r w:rsidRPr="00D939A8">
        <w:rPr>
          <w:rFonts w:ascii="Arial" w:eastAsia="Times New Roman" w:hAnsi="Arial" w:cs="Arial"/>
          <w:b/>
          <w:bCs/>
          <w:spacing w:val="-6"/>
          <w:sz w:val="24"/>
          <w:szCs w:val="24"/>
          <w:lang w:val="ro-RO" w:eastAsia="zh-CN"/>
        </w:rPr>
        <w:t xml:space="preserve"> </w:t>
      </w:r>
      <w:r w:rsidRPr="00D939A8">
        <w:rPr>
          <w:rFonts w:ascii="Arial" w:eastAsia="Times New Roman" w:hAnsi="Arial" w:cs="Arial"/>
          <w:b/>
          <w:bCs/>
          <w:spacing w:val="-1"/>
          <w:sz w:val="24"/>
          <w:szCs w:val="24"/>
          <w:lang w:val="ro-RO" w:eastAsia="zh-CN"/>
        </w:rPr>
        <w:t>m</w:t>
      </w:r>
      <w:r w:rsidRPr="00D939A8">
        <w:rPr>
          <w:rFonts w:ascii="Arial" w:eastAsia="Times New Roman" w:hAnsi="Arial" w:cs="Arial"/>
          <w:b/>
          <w:bCs/>
          <w:sz w:val="24"/>
          <w:szCs w:val="24"/>
          <w:lang w:val="ro-RO" w:eastAsia="zh-CN"/>
        </w:rPr>
        <w:t>un</w:t>
      </w:r>
      <w:r w:rsidRPr="00D939A8">
        <w:rPr>
          <w:rFonts w:ascii="Arial" w:eastAsia="Times New Roman" w:hAnsi="Arial" w:cs="Arial"/>
          <w:b/>
          <w:bCs/>
          <w:spacing w:val="3"/>
          <w:sz w:val="24"/>
          <w:szCs w:val="24"/>
          <w:lang w:val="ro-RO" w:eastAsia="zh-CN"/>
        </w:rPr>
        <w:t>i</w:t>
      </w:r>
      <w:r w:rsidRPr="00D939A8">
        <w:rPr>
          <w:rFonts w:ascii="Arial" w:eastAsia="Times New Roman" w:hAnsi="Arial" w:cs="Arial"/>
          <w:b/>
          <w:bCs/>
          <w:spacing w:val="-1"/>
          <w:sz w:val="24"/>
          <w:szCs w:val="24"/>
          <w:lang w:val="ro-RO" w:eastAsia="zh-CN"/>
        </w:rPr>
        <w:t>c</w:t>
      </w:r>
      <w:r w:rsidRPr="00D939A8">
        <w:rPr>
          <w:rFonts w:ascii="Arial" w:eastAsia="Times New Roman" w:hAnsi="Arial" w:cs="Arial"/>
          <w:b/>
          <w:bCs/>
          <w:spacing w:val="1"/>
          <w:sz w:val="24"/>
          <w:szCs w:val="24"/>
          <w:lang w:val="ro-RO" w:eastAsia="zh-CN"/>
        </w:rPr>
        <w:t>i</w:t>
      </w:r>
      <w:r w:rsidRPr="00D939A8">
        <w:rPr>
          <w:rFonts w:ascii="Arial" w:eastAsia="Times New Roman" w:hAnsi="Arial" w:cs="Arial"/>
          <w:b/>
          <w:bCs/>
          <w:spacing w:val="-1"/>
          <w:sz w:val="24"/>
          <w:szCs w:val="24"/>
          <w:lang w:val="ro-RO" w:eastAsia="zh-CN"/>
        </w:rPr>
        <w:t>p</w:t>
      </w:r>
      <w:r w:rsidRPr="00D939A8">
        <w:rPr>
          <w:rFonts w:ascii="Arial" w:eastAsia="Times New Roman" w:hAnsi="Arial" w:cs="Arial"/>
          <w:b/>
          <w:bCs/>
          <w:spacing w:val="1"/>
          <w:sz w:val="24"/>
          <w:szCs w:val="24"/>
          <w:lang w:val="ro-RO" w:eastAsia="zh-CN"/>
        </w:rPr>
        <w:t>i</w:t>
      </w:r>
      <w:r w:rsidRPr="00D939A8">
        <w:rPr>
          <w:rFonts w:ascii="Arial" w:eastAsia="Times New Roman" w:hAnsi="Arial" w:cs="Arial"/>
          <w:b/>
          <w:bCs/>
          <w:spacing w:val="2"/>
          <w:sz w:val="24"/>
          <w:szCs w:val="24"/>
          <w:lang w:val="ro-RO" w:eastAsia="zh-CN"/>
        </w:rPr>
        <w:t>u</w:t>
      </w:r>
      <w:r w:rsidRPr="00D939A8">
        <w:rPr>
          <w:rFonts w:ascii="Arial" w:eastAsia="Times New Roman" w:hAnsi="Arial" w:cs="Arial"/>
          <w:b/>
          <w:bCs/>
          <w:spacing w:val="-1"/>
          <w:sz w:val="24"/>
          <w:szCs w:val="24"/>
          <w:lang w:val="ro-RO" w:eastAsia="zh-CN"/>
        </w:rPr>
        <w:t>l</w:t>
      </w:r>
      <w:r w:rsidRPr="00D939A8">
        <w:rPr>
          <w:rFonts w:ascii="Arial" w:eastAsia="Times New Roman" w:hAnsi="Arial" w:cs="Arial"/>
          <w:b/>
          <w:bCs/>
          <w:sz w:val="24"/>
          <w:szCs w:val="24"/>
          <w:lang w:val="ro-RO" w:eastAsia="zh-CN"/>
        </w:rPr>
        <w:t>ui</w:t>
      </w:r>
      <w:r w:rsidRPr="00D939A8">
        <w:rPr>
          <w:rFonts w:ascii="Arial" w:eastAsia="Times New Roman" w:hAnsi="Arial" w:cs="Arial"/>
          <w:b/>
          <w:bCs/>
          <w:spacing w:val="-12"/>
          <w:sz w:val="24"/>
          <w:szCs w:val="24"/>
          <w:lang w:val="ro-RO" w:eastAsia="zh-CN"/>
        </w:rPr>
        <w:t xml:space="preserve"> Deva</w:t>
      </w:r>
      <w:r w:rsidRPr="00D939A8">
        <w:rPr>
          <w:rFonts w:ascii="Arial" w:eastAsia="Times New Roman" w:hAnsi="Arial" w:cs="Arial"/>
          <w:b/>
          <w:bCs/>
          <w:w w:val="99"/>
          <w:sz w:val="24"/>
          <w:szCs w:val="24"/>
          <w:lang w:val="ro-RO" w:eastAsia="zh-CN"/>
        </w:rPr>
        <w:t xml:space="preserve"> </w:t>
      </w:r>
    </w:p>
    <w:p w:rsidR="00D939A8" w:rsidRPr="00D939A8" w:rsidRDefault="00D939A8" w:rsidP="00D939A8">
      <w:pPr>
        <w:suppressAutoHyphens/>
        <w:spacing w:after="0" w:line="240" w:lineRule="auto"/>
        <w:rPr>
          <w:rFonts w:ascii="Arial" w:eastAsia="Times New Roman" w:hAnsi="Arial" w:cs="Arial"/>
          <w:sz w:val="24"/>
          <w:szCs w:val="24"/>
          <w:lang w:val="ro-RO" w:eastAsia="zh-CN"/>
        </w:rPr>
      </w:pPr>
      <w:r w:rsidRPr="00D939A8">
        <w:rPr>
          <w:rFonts w:ascii="Arial" w:eastAsia="Times New Roman" w:hAnsi="Arial" w:cs="Arial"/>
          <w:b/>
          <w:bCs/>
          <w:w w:val="99"/>
          <w:sz w:val="24"/>
          <w:szCs w:val="24"/>
          <w:lang w:val="ro-RO" w:eastAsia="zh-CN"/>
        </w:rPr>
        <w:t>Piaţa Unirii,</w:t>
      </w:r>
      <w:r w:rsidRPr="00D939A8">
        <w:rPr>
          <w:rFonts w:ascii="Arial" w:eastAsia="Times New Roman" w:hAnsi="Arial" w:cs="Arial"/>
          <w:b/>
          <w:bCs/>
          <w:sz w:val="24"/>
          <w:szCs w:val="24"/>
          <w:lang w:val="ro-RO" w:eastAsia="zh-CN"/>
        </w:rPr>
        <w:t xml:space="preserve"> </w:t>
      </w:r>
      <w:r w:rsidRPr="00D939A8">
        <w:rPr>
          <w:rFonts w:ascii="Arial" w:eastAsia="Times New Roman" w:hAnsi="Arial" w:cs="Arial"/>
          <w:b/>
          <w:bCs/>
          <w:w w:val="99"/>
          <w:sz w:val="24"/>
          <w:szCs w:val="24"/>
          <w:lang w:val="ro-RO" w:eastAsia="zh-CN"/>
        </w:rPr>
        <w:t>n</w:t>
      </w:r>
      <w:r w:rsidRPr="00D939A8">
        <w:rPr>
          <w:rFonts w:ascii="Arial" w:eastAsia="Times New Roman" w:hAnsi="Arial" w:cs="Arial"/>
          <w:b/>
          <w:bCs/>
          <w:spacing w:val="1"/>
          <w:w w:val="99"/>
          <w:sz w:val="24"/>
          <w:szCs w:val="24"/>
          <w:lang w:val="ro-RO" w:eastAsia="zh-CN"/>
        </w:rPr>
        <w:t>r</w:t>
      </w:r>
      <w:r w:rsidRPr="00D939A8">
        <w:rPr>
          <w:rFonts w:ascii="Arial" w:eastAsia="Times New Roman" w:hAnsi="Arial" w:cs="Arial"/>
          <w:b/>
          <w:bCs/>
          <w:spacing w:val="-1"/>
          <w:w w:val="99"/>
          <w:sz w:val="24"/>
          <w:szCs w:val="24"/>
          <w:lang w:val="ro-RO" w:eastAsia="zh-CN"/>
        </w:rPr>
        <w:t>.</w:t>
      </w:r>
      <w:r w:rsidRPr="00D939A8">
        <w:rPr>
          <w:rFonts w:ascii="Arial" w:eastAsia="Times New Roman" w:hAnsi="Arial" w:cs="Arial"/>
          <w:b/>
          <w:bCs/>
          <w:spacing w:val="1"/>
          <w:w w:val="99"/>
          <w:sz w:val="24"/>
          <w:szCs w:val="24"/>
          <w:lang w:val="ro-RO" w:eastAsia="zh-CN"/>
        </w:rPr>
        <w:t>4</w:t>
      </w:r>
    </w:p>
    <w:p w:rsidR="00D939A8" w:rsidRPr="00D939A8" w:rsidRDefault="00D939A8" w:rsidP="00D939A8">
      <w:pPr>
        <w:suppressAutoHyphens/>
        <w:spacing w:after="0" w:line="240" w:lineRule="auto"/>
        <w:jc w:val="center"/>
        <w:rPr>
          <w:rFonts w:ascii="Arial" w:eastAsia="Times New Roman" w:hAnsi="Arial" w:cs="Arial"/>
          <w:b/>
          <w:sz w:val="24"/>
          <w:szCs w:val="24"/>
          <w:lang w:val="ro-RO" w:eastAsia="zh-CN"/>
        </w:rPr>
      </w:pPr>
    </w:p>
    <w:p w:rsidR="00D939A8" w:rsidRPr="00D939A8" w:rsidRDefault="00D939A8" w:rsidP="00D939A8">
      <w:pPr>
        <w:suppressAutoHyphens/>
        <w:spacing w:after="0" w:line="240" w:lineRule="auto"/>
        <w:jc w:val="center"/>
        <w:rPr>
          <w:rFonts w:ascii="Arial" w:eastAsia="Times New Roman" w:hAnsi="Arial" w:cs="Arial"/>
          <w:b/>
          <w:sz w:val="24"/>
          <w:szCs w:val="24"/>
          <w:lang w:val="ro-RO" w:eastAsia="zh-CN"/>
        </w:rPr>
      </w:pPr>
    </w:p>
    <w:p w:rsidR="00D939A8" w:rsidRPr="00D939A8" w:rsidRDefault="00D939A8" w:rsidP="00D939A8">
      <w:pPr>
        <w:suppressAutoHyphens/>
        <w:spacing w:after="0" w:line="240" w:lineRule="auto"/>
        <w:jc w:val="center"/>
        <w:rPr>
          <w:rFonts w:ascii="Arial" w:eastAsia="Times New Roman" w:hAnsi="Arial" w:cs="Arial"/>
          <w:b/>
          <w:sz w:val="24"/>
          <w:szCs w:val="24"/>
          <w:lang w:val="ro-RO" w:eastAsia="zh-CN"/>
        </w:rPr>
      </w:pPr>
    </w:p>
    <w:p w:rsidR="00D939A8" w:rsidRPr="00D939A8" w:rsidRDefault="00D939A8" w:rsidP="00D939A8">
      <w:pPr>
        <w:suppressAutoHyphens/>
        <w:spacing w:after="0" w:line="240" w:lineRule="auto"/>
        <w:jc w:val="center"/>
        <w:rPr>
          <w:rFonts w:ascii="Arial" w:eastAsia="Times New Roman" w:hAnsi="Arial" w:cs="Arial"/>
          <w:b/>
          <w:sz w:val="24"/>
          <w:szCs w:val="24"/>
          <w:lang w:val="ro-RO" w:eastAsia="zh-CN"/>
        </w:rPr>
      </w:pPr>
    </w:p>
    <w:p w:rsidR="00D939A8" w:rsidRPr="00D939A8" w:rsidRDefault="00D939A8" w:rsidP="00D939A8">
      <w:pPr>
        <w:suppressAutoHyphens/>
        <w:spacing w:after="0" w:line="240" w:lineRule="auto"/>
        <w:jc w:val="center"/>
        <w:rPr>
          <w:rFonts w:ascii="Arial" w:eastAsia="Times New Roman" w:hAnsi="Arial" w:cs="Arial"/>
          <w:b/>
          <w:color w:val="1F3864" w:themeColor="accent5" w:themeShade="80"/>
          <w:sz w:val="28"/>
          <w:szCs w:val="28"/>
          <w:lang w:val="ro-RO" w:eastAsia="zh-CN"/>
        </w:rPr>
      </w:pPr>
      <w:r w:rsidRPr="00D939A8">
        <w:rPr>
          <w:rFonts w:ascii="Arial" w:eastAsia="Times New Roman" w:hAnsi="Arial" w:cs="Arial"/>
          <w:b/>
          <w:color w:val="1F3864" w:themeColor="accent5" w:themeShade="80"/>
          <w:sz w:val="28"/>
          <w:szCs w:val="28"/>
          <w:lang w:val="ro-RO" w:eastAsia="zh-CN"/>
        </w:rPr>
        <w:t>SCRISOARE DE INTERES</w:t>
      </w:r>
    </w:p>
    <w:p w:rsidR="00D939A8" w:rsidRPr="00D939A8" w:rsidRDefault="00D939A8" w:rsidP="00D939A8">
      <w:pPr>
        <w:suppressAutoHyphens/>
        <w:spacing w:after="0" w:line="240" w:lineRule="auto"/>
        <w:rPr>
          <w:rFonts w:ascii="Arial" w:eastAsia="Times New Roman" w:hAnsi="Arial" w:cs="Arial"/>
          <w:sz w:val="24"/>
          <w:szCs w:val="24"/>
          <w:lang w:val="ro-RO" w:eastAsia="zh-CN"/>
        </w:rPr>
      </w:pPr>
    </w:p>
    <w:p w:rsidR="00D939A8" w:rsidRPr="00D939A8" w:rsidRDefault="00D939A8" w:rsidP="00D939A8">
      <w:pPr>
        <w:suppressAutoHyphens/>
        <w:spacing w:after="0" w:line="240" w:lineRule="auto"/>
        <w:jc w:val="both"/>
        <w:rPr>
          <w:rFonts w:ascii="Arial" w:eastAsia="Times New Roman" w:hAnsi="Arial" w:cs="Arial"/>
          <w:lang w:val="ro-RO" w:eastAsia="zh-CN"/>
        </w:rPr>
      </w:pPr>
      <w:r w:rsidRPr="00D939A8">
        <w:rPr>
          <w:rFonts w:ascii="Arial" w:eastAsia="Times New Roman" w:hAnsi="Arial" w:cs="Arial"/>
          <w:sz w:val="24"/>
          <w:szCs w:val="24"/>
          <w:lang w:val="ro-RO" w:eastAsia="zh-CN"/>
        </w:rPr>
        <w:t xml:space="preserve"> </w:t>
      </w:r>
      <w:r w:rsidRPr="00D939A8">
        <w:rPr>
          <w:rFonts w:ascii="Arial" w:eastAsia="Times New Roman" w:hAnsi="Arial" w:cs="Arial"/>
          <w:sz w:val="24"/>
          <w:szCs w:val="24"/>
          <w:lang w:val="ro-RO" w:eastAsia="zh-CN"/>
        </w:rPr>
        <w:tab/>
      </w:r>
      <w:r w:rsidRPr="00D939A8">
        <w:rPr>
          <w:rFonts w:ascii="Arial" w:eastAsia="Times New Roman" w:hAnsi="Arial" w:cs="Arial"/>
          <w:lang w:val="ro-RO" w:eastAsia="zh-CN"/>
        </w:rPr>
        <w:t xml:space="preserve">Ca urmare a anunţului de participare privind organizarea selecţiei publice a proiectelor care vor beneficia de finanţare nerambursabilă din bugetul local al municipiului Deva pe anul ........, în baza </w:t>
      </w:r>
      <w:r w:rsidRPr="00D939A8">
        <w:rPr>
          <w:rFonts w:ascii="Arial" w:eastAsia="Times New Roman" w:hAnsi="Arial" w:cs="Arial"/>
          <w:bCs/>
          <w:lang w:val="ro-RO" w:eastAsia="zh-CN"/>
        </w:rPr>
        <w:t xml:space="preserve">Legii nr. 350/2005 privind regimul finanţărilor nerambursabile din fonduri publice alocate pentru activităţi nonprofit de interes general, cu modificările și completările ulterioare,  </w:t>
      </w:r>
      <w:r w:rsidRPr="00D939A8">
        <w:rPr>
          <w:rFonts w:ascii="Arial" w:eastAsia="Times New Roman" w:hAnsi="Arial" w:cs="Arial"/>
          <w:b/>
          <w:bCs/>
          <w:spacing w:val="-2"/>
          <w:lang w:val="ro-RO" w:eastAsia="zh-CN"/>
        </w:rPr>
        <w:t>Asociaţia/Fundaţia/Organizaţia/Club Sportiv/Persoana fizică</w:t>
      </w:r>
      <w:r w:rsidRPr="00D939A8">
        <w:rPr>
          <w:rFonts w:ascii="Arial" w:eastAsia="Times New Roman" w:hAnsi="Arial" w:cs="Arial"/>
          <w:spacing w:val="-2"/>
          <w:lang w:val="ro-RO" w:eastAsia="zh-CN"/>
        </w:rPr>
        <w:t xml:space="preserve"> </w:t>
      </w:r>
      <w:r w:rsidRPr="00D939A8">
        <w:rPr>
          <w:rFonts w:ascii="Arial" w:eastAsia="Times New Roman" w:hAnsi="Arial" w:cs="Arial"/>
          <w:spacing w:val="-2"/>
          <w:u w:val="single"/>
          <w:lang w:val="ro-RO" w:eastAsia="zh-CN"/>
        </w:rPr>
        <w:t>_________________</w:t>
      </w:r>
      <w:r w:rsidRPr="00D939A8">
        <w:rPr>
          <w:rFonts w:ascii="Arial" w:eastAsia="Times New Roman" w:hAnsi="Arial" w:cs="Arial"/>
          <w:spacing w:val="1"/>
          <w:lang w:val="ro-RO" w:eastAsia="zh-CN"/>
        </w:rPr>
        <w:t xml:space="preserve">, cu sediul/domiciliul în localitatea _____________, str. </w:t>
      </w:r>
      <w:r w:rsidRPr="00D939A8">
        <w:rPr>
          <w:rFonts w:ascii="Arial" w:eastAsia="Times New Roman" w:hAnsi="Arial" w:cs="Arial"/>
          <w:spacing w:val="1"/>
          <w:u w:val="single"/>
          <w:lang w:val="ro-RO" w:eastAsia="zh-CN"/>
        </w:rPr>
        <w:t>______________</w:t>
      </w:r>
      <w:r w:rsidRPr="00D939A8">
        <w:rPr>
          <w:rFonts w:ascii="Arial" w:eastAsia="Times New Roman" w:hAnsi="Arial" w:cs="Arial"/>
          <w:spacing w:val="1"/>
          <w:lang w:val="ro-RO" w:eastAsia="zh-CN"/>
        </w:rPr>
        <w:t xml:space="preserve">, nr. </w:t>
      </w:r>
      <w:r w:rsidRPr="00D939A8">
        <w:rPr>
          <w:rFonts w:ascii="Arial" w:eastAsia="Times New Roman" w:hAnsi="Arial" w:cs="Arial"/>
          <w:spacing w:val="1"/>
          <w:u w:val="single"/>
          <w:lang w:val="ro-RO" w:eastAsia="zh-CN"/>
        </w:rPr>
        <w:t>_____</w:t>
      </w:r>
      <w:r w:rsidRPr="00D939A8">
        <w:rPr>
          <w:rFonts w:ascii="Arial" w:eastAsia="Times New Roman" w:hAnsi="Arial" w:cs="Arial"/>
          <w:spacing w:val="-5"/>
          <w:lang w:val="ro-RO" w:eastAsia="zh-CN"/>
        </w:rPr>
        <w:t xml:space="preserve">, tel. </w:t>
      </w:r>
      <w:r w:rsidRPr="00D939A8">
        <w:rPr>
          <w:rFonts w:ascii="Arial" w:eastAsia="Times New Roman" w:hAnsi="Arial" w:cs="Arial"/>
          <w:u w:val="single"/>
          <w:lang w:val="ro-RO" w:eastAsia="zh-CN"/>
        </w:rPr>
        <w:t>_____________</w:t>
      </w:r>
      <w:r w:rsidRPr="00D939A8">
        <w:rPr>
          <w:rFonts w:ascii="Arial" w:eastAsia="Times New Roman" w:hAnsi="Arial" w:cs="Arial"/>
          <w:lang w:val="ro-RO" w:eastAsia="zh-CN"/>
        </w:rPr>
        <w:t xml:space="preserve">, reprezentată prin doamna/domnul </w:t>
      </w:r>
      <w:r w:rsidRPr="00D939A8">
        <w:rPr>
          <w:rFonts w:ascii="Arial" w:eastAsia="Times New Roman" w:hAnsi="Arial" w:cs="Arial"/>
          <w:u w:val="single"/>
          <w:lang w:val="ro-RO" w:eastAsia="zh-CN"/>
        </w:rPr>
        <w:t>____________________</w:t>
      </w:r>
      <w:r w:rsidRPr="00D939A8">
        <w:rPr>
          <w:rFonts w:ascii="Arial" w:eastAsia="Times New Roman" w:hAnsi="Arial" w:cs="Arial"/>
          <w:lang w:val="ro-RO" w:eastAsia="zh-CN"/>
        </w:rPr>
        <w:t xml:space="preserve">, având funcţia de </w:t>
      </w:r>
      <w:r w:rsidRPr="00D939A8">
        <w:rPr>
          <w:rFonts w:ascii="Arial" w:eastAsia="Times New Roman" w:hAnsi="Arial" w:cs="Arial"/>
          <w:u w:val="single"/>
          <w:lang w:val="ro-RO" w:eastAsia="zh-CN"/>
        </w:rPr>
        <w:t>_____________</w:t>
      </w:r>
      <w:r w:rsidRPr="00D939A8">
        <w:rPr>
          <w:rFonts w:ascii="Arial" w:eastAsia="Times New Roman" w:hAnsi="Arial" w:cs="Arial"/>
          <w:lang w:val="ro-RO" w:eastAsia="zh-CN"/>
        </w:rPr>
        <w:t xml:space="preserve">, ne exprimăm interesul de a participa, în calitate de solicitant, cu proiectul </w:t>
      </w:r>
      <w:r w:rsidRPr="00D939A8">
        <w:rPr>
          <w:rFonts w:ascii="Arial" w:eastAsia="Times New Roman" w:hAnsi="Arial" w:cs="Arial"/>
          <w:u w:val="single"/>
          <w:lang w:val="ro-RO" w:eastAsia="zh-CN"/>
        </w:rPr>
        <w:t>__________________</w:t>
      </w:r>
      <w:r w:rsidRPr="00D939A8">
        <w:rPr>
          <w:rFonts w:ascii="Arial" w:eastAsia="Times New Roman" w:hAnsi="Arial" w:cs="Arial"/>
          <w:lang w:val="ro-RO" w:eastAsia="zh-CN"/>
        </w:rPr>
        <w:t xml:space="preserve"> la procedura de selecţie organizată pentru domeniul:</w:t>
      </w:r>
    </w:p>
    <w:p w:rsidR="00D939A8" w:rsidRPr="00D939A8" w:rsidRDefault="00D939A8" w:rsidP="00D939A8">
      <w:pPr>
        <w:suppressAutoHyphens/>
        <w:spacing w:after="0" w:line="240" w:lineRule="auto"/>
        <w:jc w:val="both"/>
        <w:rPr>
          <w:rFonts w:ascii="Arial" w:eastAsia="Times New Roman" w:hAnsi="Arial" w:cs="Arial"/>
          <w:b/>
          <w:lang w:val="ro-RO" w:eastAsia="zh-CN"/>
        </w:rPr>
      </w:pPr>
    </w:p>
    <w:p w:rsidR="00D939A8" w:rsidRPr="00D939A8" w:rsidRDefault="00D939A8" w:rsidP="00D939A8">
      <w:pPr>
        <w:tabs>
          <w:tab w:val="left" w:pos="860"/>
        </w:tabs>
        <w:spacing w:after="120" w:line="240" w:lineRule="auto"/>
        <w:ind w:left="1080"/>
        <w:jc w:val="both"/>
        <w:rPr>
          <w:rFonts w:ascii="Arial" w:eastAsia="Times New Roman" w:hAnsi="Arial" w:cs="Arial"/>
          <w:b/>
          <w:lang w:val="ro-RO"/>
        </w:rPr>
      </w:pPr>
      <w:r w:rsidRPr="00D939A8">
        <w:rPr>
          <w:rFonts w:ascii="Arial" w:eastAsia="Times New Roman" w:hAnsi="Arial" w:cs="Arial"/>
          <w:lang w:val="ro-RO"/>
        </w:rPr>
        <w:fldChar w:fldCharType="begin">
          <w:ffData>
            <w:name w:val="Selectare1"/>
            <w:enabled/>
            <w:calcOnExit w:val="0"/>
            <w:checkBox>
              <w:sizeAuto/>
              <w:default w:val="0"/>
            </w:checkBox>
          </w:ffData>
        </w:fldChar>
      </w:r>
      <w:r w:rsidRPr="00D939A8">
        <w:rPr>
          <w:rFonts w:ascii="Arial" w:eastAsia="Times New Roman" w:hAnsi="Arial" w:cs="Arial"/>
          <w:lang w:val="ro-RO"/>
        </w:rPr>
        <w:instrText xml:space="preserve"> FORMCHECKBOX </w:instrText>
      </w:r>
      <w:r w:rsidR="00A737CA">
        <w:rPr>
          <w:rFonts w:ascii="Arial" w:eastAsia="Times New Roman" w:hAnsi="Arial" w:cs="Arial"/>
          <w:lang w:val="ro-RO"/>
        </w:rPr>
      </w:r>
      <w:r w:rsidR="00A737CA">
        <w:rPr>
          <w:rFonts w:ascii="Arial" w:eastAsia="Times New Roman" w:hAnsi="Arial" w:cs="Arial"/>
          <w:lang w:val="ro-RO"/>
        </w:rPr>
        <w:fldChar w:fldCharType="separate"/>
      </w:r>
      <w:r w:rsidRPr="00D939A8">
        <w:rPr>
          <w:rFonts w:ascii="Arial" w:eastAsia="Times New Roman" w:hAnsi="Arial" w:cs="Arial"/>
          <w:lang w:val="ro-RO"/>
        </w:rPr>
        <w:fldChar w:fldCharType="end"/>
      </w:r>
      <w:r w:rsidRPr="00D939A8">
        <w:rPr>
          <w:rFonts w:ascii="Arial" w:eastAsia="Times New Roman" w:hAnsi="Arial" w:cs="Arial"/>
          <w:b/>
          <w:lang w:val="ro-RO"/>
        </w:rPr>
        <w:t xml:space="preserve">tineret </w:t>
      </w:r>
    </w:p>
    <w:p w:rsidR="00D939A8" w:rsidRPr="00D939A8" w:rsidRDefault="00D939A8" w:rsidP="00D939A8">
      <w:pPr>
        <w:tabs>
          <w:tab w:val="left" w:pos="860"/>
        </w:tabs>
        <w:spacing w:after="120" w:line="240" w:lineRule="auto"/>
        <w:ind w:left="1080"/>
        <w:jc w:val="both"/>
        <w:rPr>
          <w:rFonts w:ascii="Arial" w:eastAsia="Times New Roman" w:hAnsi="Arial" w:cs="Arial"/>
          <w:b/>
          <w:lang w:val="ro-RO"/>
        </w:rPr>
      </w:pPr>
      <w:r w:rsidRPr="00D939A8">
        <w:rPr>
          <w:rFonts w:ascii="Arial" w:eastAsia="Times New Roman" w:hAnsi="Arial" w:cs="Arial"/>
          <w:b/>
          <w:spacing w:val="1"/>
          <w:lang w:val="ro-RO"/>
        </w:rPr>
        <w:fldChar w:fldCharType="begin">
          <w:ffData>
            <w:name w:val="Selectare3"/>
            <w:enabled/>
            <w:calcOnExit w:val="0"/>
            <w:checkBox>
              <w:sizeAuto/>
              <w:default w:val="0"/>
            </w:checkBox>
          </w:ffData>
        </w:fldChar>
      </w:r>
      <w:r w:rsidRPr="00D939A8">
        <w:rPr>
          <w:rFonts w:ascii="Arial" w:eastAsia="Times New Roman" w:hAnsi="Arial" w:cs="Arial"/>
          <w:b/>
          <w:spacing w:val="1"/>
          <w:lang w:val="ro-RO"/>
        </w:rPr>
        <w:instrText xml:space="preserve"> FORMCHECKBOX </w:instrText>
      </w:r>
      <w:r w:rsidR="00A737CA">
        <w:rPr>
          <w:rFonts w:ascii="Arial" w:eastAsia="Times New Roman" w:hAnsi="Arial" w:cs="Arial"/>
          <w:b/>
          <w:spacing w:val="1"/>
          <w:lang w:val="ro-RO"/>
        </w:rPr>
      </w:r>
      <w:r w:rsidR="00A737CA">
        <w:rPr>
          <w:rFonts w:ascii="Arial" w:eastAsia="Times New Roman" w:hAnsi="Arial" w:cs="Arial"/>
          <w:b/>
          <w:spacing w:val="1"/>
          <w:lang w:val="ro-RO"/>
        </w:rPr>
        <w:fldChar w:fldCharType="separate"/>
      </w:r>
      <w:r w:rsidRPr="00D939A8">
        <w:rPr>
          <w:rFonts w:ascii="Arial" w:eastAsia="Times New Roman" w:hAnsi="Arial" w:cs="Arial"/>
          <w:b/>
          <w:spacing w:val="1"/>
          <w:lang w:val="ro-RO"/>
        </w:rPr>
        <w:fldChar w:fldCharType="end"/>
      </w:r>
      <w:r w:rsidRPr="00D939A8">
        <w:rPr>
          <w:rFonts w:ascii="Arial" w:eastAsia="Times New Roman" w:hAnsi="Arial" w:cs="Arial"/>
          <w:b/>
          <w:lang w:val="ro-RO"/>
        </w:rPr>
        <w:t xml:space="preserve">sport </w:t>
      </w:r>
    </w:p>
    <w:bookmarkStart w:id="0" w:name="Selectare5"/>
    <w:p w:rsidR="00D939A8" w:rsidRPr="00D939A8" w:rsidRDefault="00D939A8" w:rsidP="00D939A8">
      <w:pPr>
        <w:tabs>
          <w:tab w:val="left" w:pos="860"/>
        </w:tabs>
        <w:spacing w:after="120" w:line="240" w:lineRule="auto"/>
        <w:ind w:left="1080"/>
        <w:jc w:val="both"/>
        <w:rPr>
          <w:rFonts w:ascii="Arial" w:eastAsia="Times New Roman" w:hAnsi="Arial" w:cs="Arial"/>
          <w:b/>
          <w:spacing w:val="1"/>
          <w:lang w:val="ro-RO"/>
        </w:rPr>
      </w:pPr>
      <w:r w:rsidRPr="00D939A8">
        <w:rPr>
          <w:rFonts w:ascii="Arial" w:eastAsia="Times New Roman" w:hAnsi="Arial" w:cs="Arial"/>
          <w:b/>
          <w:lang w:val="ro-RO"/>
        </w:rPr>
        <w:fldChar w:fldCharType="begin">
          <w:ffData>
            <w:name w:val="Selectare5"/>
            <w:enabled/>
            <w:calcOnExit w:val="0"/>
            <w:checkBox>
              <w:sizeAuto/>
              <w:default w:val="0"/>
            </w:checkBox>
          </w:ffData>
        </w:fldChar>
      </w:r>
      <w:r w:rsidRPr="00D939A8">
        <w:rPr>
          <w:rFonts w:ascii="Arial" w:eastAsia="Times New Roman" w:hAnsi="Arial" w:cs="Arial"/>
          <w:b/>
          <w:spacing w:val="1"/>
          <w:lang w:val="ro-RO"/>
        </w:rPr>
        <w:instrText xml:space="preserve"> FORMCHECKBOX </w:instrText>
      </w:r>
      <w:r w:rsidR="00A737CA">
        <w:rPr>
          <w:rFonts w:ascii="Arial" w:eastAsia="Times New Roman" w:hAnsi="Arial" w:cs="Arial"/>
          <w:b/>
          <w:lang w:val="ro-RO"/>
        </w:rPr>
      </w:r>
      <w:r w:rsidR="00A737CA">
        <w:rPr>
          <w:rFonts w:ascii="Arial" w:eastAsia="Times New Roman" w:hAnsi="Arial" w:cs="Arial"/>
          <w:b/>
          <w:lang w:val="ro-RO"/>
        </w:rPr>
        <w:fldChar w:fldCharType="separate"/>
      </w:r>
      <w:r w:rsidRPr="00D939A8">
        <w:rPr>
          <w:rFonts w:ascii="Arial" w:eastAsia="Times New Roman" w:hAnsi="Arial" w:cs="Arial"/>
          <w:b/>
          <w:lang w:val="ro-RO"/>
        </w:rPr>
        <w:fldChar w:fldCharType="end"/>
      </w:r>
      <w:bookmarkEnd w:id="0"/>
      <w:r w:rsidRPr="00D939A8">
        <w:rPr>
          <w:rFonts w:ascii="Arial" w:eastAsia="Times New Roman" w:hAnsi="Arial" w:cs="Arial"/>
          <w:b/>
          <w:spacing w:val="1"/>
          <w:lang w:val="ro-RO"/>
        </w:rPr>
        <w:t>cultură</w:t>
      </w:r>
    </w:p>
    <w:p w:rsidR="00D939A8" w:rsidRPr="00D939A8" w:rsidRDefault="00D939A8" w:rsidP="00D939A8">
      <w:pPr>
        <w:tabs>
          <w:tab w:val="left" w:pos="860"/>
        </w:tabs>
        <w:spacing w:after="120" w:line="240" w:lineRule="auto"/>
        <w:ind w:left="1080"/>
        <w:jc w:val="both"/>
        <w:rPr>
          <w:rFonts w:ascii="Arial" w:eastAsia="Times New Roman" w:hAnsi="Arial" w:cs="Arial"/>
          <w:b/>
          <w:spacing w:val="1"/>
          <w:lang w:val="ro-RO"/>
        </w:rPr>
      </w:pPr>
      <w:r w:rsidRPr="00D939A8">
        <w:rPr>
          <w:rFonts w:ascii="Arial" w:eastAsia="Times New Roman" w:hAnsi="Arial" w:cs="Arial"/>
          <w:b/>
          <w:spacing w:val="1"/>
          <w:lang w:val="ro-RO"/>
        </w:rPr>
        <w:fldChar w:fldCharType="begin">
          <w:ffData>
            <w:name w:val="Selectare5"/>
            <w:enabled/>
            <w:calcOnExit w:val="0"/>
            <w:checkBox>
              <w:sizeAuto/>
              <w:default w:val="0"/>
            </w:checkBox>
          </w:ffData>
        </w:fldChar>
      </w:r>
      <w:r w:rsidRPr="00D939A8">
        <w:rPr>
          <w:rFonts w:ascii="Arial" w:eastAsia="Times New Roman" w:hAnsi="Arial" w:cs="Arial"/>
          <w:b/>
          <w:spacing w:val="1"/>
          <w:lang w:val="ro-RO"/>
        </w:rPr>
        <w:instrText xml:space="preserve"> FORMCHECKBOX </w:instrText>
      </w:r>
      <w:r w:rsidR="00A737CA">
        <w:rPr>
          <w:rFonts w:ascii="Arial" w:eastAsia="Times New Roman" w:hAnsi="Arial" w:cs="Arial"/>
          <w:b/>
          <w:spacing w:val="1"/>
          <w:lang w:val="ro-RO"/>
        </w:rPr>
      </w:r>
      <w:r w:rsidR="00A737CA">
        <w:rPr>
          <w:rFonts w:ascii="Arial" w:eastAsia="Times New Roman" w:hAnsi="Arial" w:cs="Arial"/>
          <w:b/>
          <w:spacing w:val="1"/>
          <w:lang w:val="ro-RO"/>
        </w:rPr>
        <w:fldChar w:fldCharType="separate"/>
      </w:r>
      <w:r w:rsidRPr="00D939A8">
        <w:rPr>
          <w:rFonts w:ascii="Arial" w:eastAsia="Times New Roman" w:hAnsi="Arial" w:cs="Arial"/>
          <w:b/>
          <w:spacing w:val="1"/>
          <w:lang w:val="ro-RO"/>
        </w:rPr>
        <w:fldChar w:fldCharType="end"/>
      </w:r>
      <w:r w:rsidRPr="00D939A8">
        <w:rPr>
          <w:rFonts w:ascii="Arial" w:eastAsia="Times New Roman" w:hAnsi="Arial" w:cs="Arial"/>
          <w:b/>
          <w:spacing w:val="1"/>
          <w:lang w:val="ro-RO"/>
        </w:rPr>
        <w:t>social</w:t>
      </w:r>
    </w:p>
    <w:p w:rsidR="00D939A8" w:rsidRPr="00D939A8" w:rsidRDefault="00D939A8" w:rsidP="00D939A8">
      <w:pPr>
        <w:tabs>
          <w:tab w:val="left" w:pos="860"/>
        </w:tabs>
        <w:spacing w:after="120" w:line="240" w:lineRule="auto"/>
        <w:jc w:val="both"/>
        <w:rPr>
          <w:rFonts w:ascii="Arial" w:eastAsia="Times New Roman" w:hAnsi="Arial" w:cs="Arial"/>
          <w:b/>
          <w:bCs/>
          <w:spacing w:val="1"/>
          <w:lang w:val="ro-RO"/>
        </w:rPr>
      </w:pPr>
      <w:r w:rsidRPr="00D939A8">
        <w:rPr>
          <w:rFonts w:ascii="Arial" w:eastAsia="Times New Roman" w:hAnsi="Arial" w:cs="Arial"/>
          <w:b/>
          <w:bCs/>
          <w:spacing w:val="1"/>
          <w:lang w:val="ro-RO"/>
        </w:rPr>
        <w:t>Prin completarea prezentei cereri îmi exprim acordul expres și neechivoc privind utilizarea și prelucrarea datelor cu caracter personal de către Primăria municipiului Deva, operator de date cu caracter personal înregistrat la Autoritatea Națională de Supraveghere a Prelucrării Datelor cu Caracter Personal, în conformitate cu Regulamentul EU 2016/679.</w:t>
      </w:r>
    </w:p>
    <w:p w:rsidR="00D939A8" w:rsidRPr="00D939A8" w:rsidRDefault="00D939A8" w:rsidP="00D939A8">
      <w:pPr>
        <w:tabs>
          <w:tab w:val="left" w:pos="860"/>
        </w:tabs>
        <w:spacing w:after="120" w:line="240" w:lineRule="auto"/>
        <w:ind w:left="1080"/>
        <w:jc w:val="both"/>
        <w:rPr>
          <w:rFonts w:ascii="Arial" w:eastAsia="Times New Roman" w:hAnsi="Arial" w:cs="Arial"/>
          <w:spacing w:val="1"/>
          <w:lang w:val="ro-RO"/>
        </w:rPr>
      </w:pPr>
    </w:p>
    <w:p w:rsidR="00D939A8" w:rsidRPr="00D939A8" w:rsidRDefault="00D939A8" w:rsidP="00D939A8">
      <w:pPr>
        <w:tabs>
          <w:tab w:val="left" w:pos="700"/>
          <w:tab w:val="left" w:pos="860"/>
        </w:tabs>
        <w:spacing w:after="120" w:line="240" w:lineRule="auto"/>
        <w:jc w:val="center"/>
        <w:rPr>
          <w:rFonts w:ascii="Arial" w:eastAsia="Times New Roman" w:hAnsi="Arial" w:cs="Arial"/>
          <w:sz w:val="24"/>
          <w:szCs w:val="24"/>
          <w:u w:val="single"/>
          <w:lang w:val="ro-RO"/>
        </w:rPr>
      </w:pPr>
      <w:r w:rsidRPr="00D939A8">
        <w:rPr>
          <w:rFonts w:ascii="Arial" w:eastAsia="Times New Roman" w:hAnsi="Arial" w:cs="Arial"/>
          <w:b/>
          <w:bCs/>
          <w:sz w:val="24"/>
          <w:szCs w:val="24"/>
          <w:lang w:val="ro-RO"/>
        </w:rPr>
        <w:t xml:space="preserve">    Solicitantul,</w:t>
      </w:r>
      <w:r w:rsidRPr="00D939A8">
        <w:rPr>
          <w:rFonts w:ascii="Arial" w:eastAsia="Times New Roman" w:hAnsi="Arial" w:cs="Arial"/>
          <w:b/>
          <w:bCs/>
          <w:sz w:val="24"/>
          <w:szCs w:val="24"/>
          <w:lang w:val="ro-RO"/>
        </w:rPr>
        <w:br/>
      </w:r>
      <w:r w:rsidRPr="00D939A8">
        <w:rPr>
          <w:rFonts w:ascii="Arial" w:eastAsia="Times New Roman" w:hAnsi="Arial" w:cs="Arial"/>
          <w:sz w:val="24"/>
          <w:szCs w:val="24"/>
          <w:lang w:val="ro-RO"/>
        </w:rPr>
        <w:t xml:space="preserve">         </w:t>
      </w:r>
      <w:r w:rsidRPr="00D939A8">
        <w:rPr>
          <w:rFonts w:ascii="Arial" w:eastAsia="Times New Roman" w:hAnsi="Arial" w:cs="Arial"/>
          <w:sz w:val="24"/>
          <w:szCs w:val="24"/>
          <w:u w:val="single"/>
          <w:lang w:val="ro-RO"/>
        </w:rPr>
        <w:t>________________</w:t>
      </w:r>
    </w:p>
    <w:p w:rsidR="00D939A8" w:rsidRPr="00D939A8" w:rsidRDefault="00D939A8" w:rsidP="00D939A8">
      <w:pPr>
        <w:tabs>
          <w:tab w:val="left" w:pos="700"/>
          <w:tab w:val="left" w:pos="860"/>
        </w:tabs>
        <w:spacing w:after="120" w:line="240" w:lineRule="auto"/>
        <w:jc w:val="center"/>
        <w:rPr>
          <w:rFonts w:ascii="Arial" w:eastAsia="Times New Roman" w:hAnsi="Arial" w:cs="Arial"/>
          <w:sz w:val="24"/>
          <w:szCs w:val="24"/>
          <w:lang w:val="ro-RO"/>
        </w:rPr>
      </w:pPr>
      <w:r w:rsidRPr="00D939A8">
        <w:rPr>
          <w:rFonts w:ascii="Arial" w:eastAsia="Times New Roman" w:hAnsi="Arial" w:cs="Arial"/>
          <w:sz w:val="24"/>
          <w:szCs w:val="24"/>
          <w:lang w:val="ro-RO"/>
        </w:rPr>
        <w:t>(numele, prenumele şi funcția)</w:t>
      </w:r>
    </w:p>
    <w:p w:rsidR="00D939A8" w:rsidRPr="00D939A8" w:rsidRDefault="00D939A8" w:rsidP="00D939A8">
      <w:pPr>
        <w:shd w:val="clear" w:color="auto" w:fill="FFFFFF"/>
        <w:tabs>
          <w:tab w:val="left" w:leader="dot" w:pos="0"/>
          <w:tab w:val="left" w:pos="6120"/>
        </w:tabs>
        <w:suppressAutoHyphens/>
        <w:spacing w:before="10" w:after="0" w:line="240" w:lineRule="auto"/>
        <w:ind w:left="5"/>
        <w:rPr>
          <w:rFonts w:ascii="Arial" w:eastAsia="Times New Roman" w:hAnsi="Arial" w:cs="Arial"/>
          <w:sz w:val="24"/>
          <w:szCs w:val="24"/>
          <w:lang w:val="ro-RO" w:eastAsia="zh-CN"/>
        </w:rPr>
      </w:pPr>
      <w:r w:rsidRPr="00D939A8">
        <w:rPr>
          <w:rFonts w:ascii="Arial" w:eastAsia="Times New Roman" w:hAnsi="Arial" w:cs="Arial"/>
          <w:sz w:val="24"/>
          <w:szCs w:val="24"/>
          <w:lang w:val="ro-RO" w:eastAsia="zh-CN"/>
        </w:rPr>
        <w:br/>
      </w:r>
    </w:p>
    <w:p w:rsidR="00D939A8" w:rsidRPr="00D939A8" w:rsidRDefault="00D939A8" w:rsidP="00D939A8">
      <w:pPr>
        <w:suppressAutoHyphens/>
        <w:spacing w:after="0" w:line="240" w:lineRule="auto"/>
        <w:rPr>
          <w:rFonts w:ascii="Times New Roman" w:eastAsia="Times New Roman" w:hAnsi="Times New Roman" w:cs="Times New Roman"/>
          <w:sz w:val="24"/>
          <w:szCs w:val="24"/>
          <w:u w:val="single"/>
          <w:lang w:val="ro-RO" w:eastAsia="zh-CN"/>
        </w:rPr>
      </w:pPr>
      <w:r w:rsidRPr="00D939A8">
        <w:rPr>
          <w:rFonts w:ascii="Times New Roman" w:eastAsia="Times New Roman" w:hAnsi="Times New Roman" w:cs="Times New Roman"/>
          <w:sz w:val="24"/>
          <w:szCs w:val="24"/>
          <w:lang w:val="ro-RO" w:eastAsia="zh-CN"/>
        </w:rPr>
        <w:t xml:space="preserve">       Data completării, </w:t>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t>Semnătura,</w:t>
      </w:r>
      <w:r w:rsidRPr="00D939A8">
        <w:rPr>
          <w:rFonts w:ascii="Times New Roman" w:eastAsia="Times New Roman" w:hAnsi="Times New Roman" w:cs="Times New Roman"/>
          <w:sz w:val="24"/>
          <w:szCs w:val="24"/>
          <w:lang w:val="ro-RO" w:eastAsia="zh-CN"/>
        </w:rPr>
        <w:br/>
        <w:t xml:space="preserve">  </w:t>
      </w:r>
      <w:r w:rsidRPr="00D939A8">
        <w:rPr>
          <w:rFonts w:ascii="Times New Roman" w:eastAsia="Times New Roman" w:hAnsi="Times New Roman" w:cs="Times New Roman"/>
          <w:sz w:val="24"/>
          <w:szCs w:val="24"/>
          <w:u w:val="single"/>
          <w:lang w:val="ro-RO" w:eastAsia="zh-CN"/>
        </w:rPr>
        <w:t>________________</w:t>
      </w:r>
      <w:r w:rsidRPr="00D939A8">
        <w:rPr>
          <w:rFonts w:ascii="Times New Roman" w:eastAsia="Times New Roman" w:hAnsi="Times New Roman" w:cs="Times New Roman"/>
          <w:sz w:val="24"/>
          <w:szCs w:val="24"/>
          <w:u w:val="single"/>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r>
      <w:r w:rsidRPr="00D939A8">
        <w:rPr>
          <w:rFonts w:ascii="Times New Roman" w:eastAsia="Times New Roman" w:hAnsi="Times New Roman" w:cs="Times New Roman"/>
          <w:sz w:val="24"/>
          <w:szCs w:val="24"/>
          <w:lang w:val="ro-RO" w:eastAsia="zh-CN"/>
        </w:rPr>
        <w:tab/>
        <w:t xml:space="preserve">         </w:t>
      </w:r>
      <w:r w:rsidRPr="00D939A8">
        <w:rPr>
          <w:rFonts w:ascii="Times New Roman" w:eastAsia="Times New Roman" w:hAnsi="Times New Roman" w:cs="Times New Roman"/>
          <w:sz w:val="24"/>
          <w:szCs w:val="24"/>
          <w:u w:val="single"/>
          <w:lang w:val="ro-RO" w:eastAsia="zh-CN"/>
        </w:rPr>
        <w:t>____________</w:t>
      </w:r>
    </w:p>
    <w:p w:rsidR="00D939A8" w:rsidRPr="00D939A8" w:rsidRDefault="00D939A8" w:rsidP="00D939A8">
      <w:pPr>
        <w:suppressAutoHyphens/>
        <w:spacing w:after="0" w:line="240" w:lineRule="auto"/>
        <w:rPr>
          <w:rFonts w:ascii="Times New Roman" w:eastAsia="Times New Roman" w:hAnsi="Times New Roman" w:cs="Times New Roman"/>
          <w:sz w:val="24"/>
          <w:szCs w:val="24"/>
          <w:u w:val="single"/>
          <w:lang w:val="ro-RO" w:eastAsia="zh-CN"/>
        </w:rPr>
      </w:pPr>
    </w:p>
    <w:p w:rsidR="00D939A8" w:rsidRPr="00D939A8" w:rsidRDefault="00D939A8" w:rsidP="00D939A8">
      <w:pPr>
        <w:suppressAutoHyphens/>
        <w:spacing w:after="0" w:line="240" w:lineRule="auto"/>
        <w:rPr>
          <w:rFonts w:ascii="Times New Roman" w:eastAsia="Times New Roman" w:hAnsi="Times New Roman" w:cs="Times New Roman"/>
          <w:sz w:val="24"/>
          <w:szCs w:val="24"/>
          <w:u w:val="single"/>
          <w:lang w:val="ro-RO" w:eastAsia="zh-CN"/>
        </w:rPr>
      </w:pPr>
    </w:p>
    <w:p w:rsidR="00D939A8" w:rsidRPr="00D939A8" w:rsidRDefault="00D939A8" w:rsidP="00D939A8">
      <w:pPr>
        <w:suppressAutoHyphens/>
        <w:spacing w:after="0" w:line="240" w:lineRule="auto"/>
        <w:rPr>
          <w:rFonts w:ascii="Times New Roman" w:eastAsia="Times New Roman" w:hAnsi="Times New Roman" w:cs="Times New Roman"/>
          <w:sz w:val="24"/>
          <w:szCs w:val="24"/>
          <w:u w:val="single"/>
          <w:lang w:val="ro-RO" w:eastAsia="zh-CN"/>
        </w:rPr>
      </w:pPr>
    </w:p>
    <w:p w:rsidR="00D939A8" w:rsidRPr="00D939A8" w:rsidRDefault="00D939A8" w:rsidP="00D939A8">
      <w:pPr>
        <w:suppressAutoHyphens/>
        <w:spacing w:after="0" w:line="240" w:lineRule="auto"/>
        <w:rPr>
          <w:rFonts w:ascii="Times New Roman" w:eastAsia="Times New Roman" w:hAnsi="Times New Roman" w:cs="Times New Roman"/>
          <w:sz w:val="24"/>
          <w:szCs w:val="24"/>
          <w:u w:val="single"/>
          <w:lang w:val="ro-RO" w:eastAsia="zh-CN"/>
        </w:rPr>
      </w:pPr>
    </w:p>
    <w:p w:rsidR="00D939A8" w:rsidRDefault="00D939A8" w:rsidP="00D939A8">
      <w:pPr>
        <w:suppressAutoHyphens/>
        <w:spacing w:after="0" w:line="240" w:lineRule="auto"/>
        <w:rPr>
          <w:rFonts w:ascii="Times New Roman" w:eastAsia="Times New Roman" w:hAnsi="Times New Roman" w:cs="Times New Roman"/>
          <w:sz w:val="24"/>
          <w:szCs w:val="24"/>
          <w:u w:val="single"/>
          <w:lang w:val="ro-RO" w:eastAsia="zh-CN"/>
        </w:rPr>
      </w:pPr>
    </w:p>
    <w:p w:rsidR="00D939A8" w:rsidRPr="00D939A8" w:rsidRDefault="00D939A8" w:rsidP="00D939A8">
      <w:pPr>
        <w:suppressAutoHyphens/>
        <w:spacing w:after="0" w:line="240" w:lineRule="auto"/>
        <w:rPr>
          <w:rFonts w:ascii="Times New Roman" w:eastAsia="Times New Roman" w:hAnsi="Times New Roman" w:cs="Times New Roman"/>
          <w:sz w:val="24"/>
          <w:szCs w:val="24"/>
          <w:u w:val="single"/>
          <w:lang w:val="ro-RO" w:eastAsia="zh-CN"/>
        </w:rPr>
      </w:pPr>
    </w:p>
    <w:p w:rsidR="00D939A8" w:rsidRPr="00D939A8" w:rsidRDefault="00D939A8" w:rsidP="00D939A8">
      <w:pPr>
        <w:suppressAutoHyphens/>
        <w:spacing w:after="0" w:line="240" w:lineRule="auto"/>
        <w:rPr>
          <w:rFonts w:ascii="Times New Roman" w:eastAsia="Times New Roman" w:hAnsi="Times New Roman" w:cs="Times New Roman"/>
          <w:sz w:val="24"/>
          <w:szCs w:val="24"/>
          <w:u w:val="single"/>
          <w:lang w:val="ro-RO" w:eastAsia="zh-CN"/>
        </w:rPr>
      </w:pPr>
    </w:p>
    <w:p w:rsidR="00D939A8" w:rsidRPr="00D939A8" w:rsidRDefault="00D939A8" w:rsidP="00D939A8">
      <w:pPr>
        <w:suppressAutoHyphens/>
        <w:spacing w:after="0" w:line="240" w:lineRule="auto"/>
        <w:rPr>
          <w:rFonts w:ascii="Times New Roman" w:eastAsia="Times New Roman" w:hAnsi="Times New Roman" w:cs="Times New Roman"/>
          <w:sz w:val="24"/>
          <w:szCs w:val="24"/>
          <w:u w:val="single"/>
          <w:lang w:val="ro-RO" w:eastAsia="zh-CN"/>
        </w:rPr>
      </w:pPr>
    </w:p>
    <w:p w:rsidR="005618C3" w:rsidRDefault="005618C3"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5618C3" w:rsidRDefault="005618C3"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A737CA" w:rsidRDefault="00A737CA"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P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r w:rsidRPr="00D939A8">
        <w:rPr>
          <w:rFonts w:ascii="Arial" w:eastAsia="Times New Roman" w:hAnsi="Arial" w:cs="Arial"/>
          <w:b/>
          <w:color w:val="1F3864" w:themeColor="accent5" w:themeShade="80"/>
          <w:sz w:val="24"/>
          <w:szCs w:val="24"/>
          <w:lang w:val="ro-RO" w:eastAsia="zh-CN"/>
        </w:rPr>
        <w:t>ANEXA NR. 2</w:t>
      </w:r>
    </w:p>
    <w:p w:rsidR="005618C3" w:rsidRDefault="005618C3" w:rsidP="00D939A8">
      <w:pPr>
        <w:shd w:val="clear" w:color="auto" w:fill="FFFFFF"/>
        <w:suppressAutoHyphens/>
        <w:spacing w:after="0" w:line="240" w:lineRule="auto"/>
        <w:ind w:right="10"/>
        <w:jc w:val="center"/>
        <w:rPr>
          <w:rFonts w:ascii="Arial" w:eastAsia="Times New Roman" w:hAnsi="Arial" w:cs="Arial"/>
          <w:b/>
          <w:color w:val="1F3864" w:themeColor="accent5" w:themeShade="80"/>
          <w:spacing w:val="15"/>
          <w:sz w:val="28"/>
          <w:szCs w:val="28"/>
          <w:lang w:val="ro-RO" w:eastAsia="zh-CN"/>
        </w:rPr>
      </w:pPr>
    </w:p>
    <w:p w:rsidR="00D939A8" w:rsidRPr="00D939A8" w:rsidRDefault="00D939A8" w:rsidP="00D939A8">
      <w:pPr>
        <w:shd w:val="clear" w:color="auto" w:fill="FFFFFF"/>
        <w:suppressAutoHyphens/>
        <w:spacing w:after="0" w:line="240" w:lineRule="auto"/>
        <w:ind w:right="10"/>
        <w:jc w:val="center"/>
        <w:rPr>
          <w:rFonts w:ascii="Arial" w:eastAsia="Times New Roman" w:hAnsi="Arial" w:cs="Arial"/>
          <w:b/>
          <w:color w:val="1F3864" w:themeColor="accent5" w:themeShade="80"/>
          <w:spacing w:val="-3"/>
          <w:sz w:val="28"/>
          <w:szCs w:val="28"/>
          <w:lang w:val="ro-RO" w:eastAsia="zh-CN"/>
        </w:rPr>
      </w:pPr>
      <w:r w:rsidRPr="00D939A8">
        <w:rPr>
          <w:rFonts w:ascii="Arial" w:eastAsia="Times New Roman" w:hAnsi="Arial" w:cs="Arial"/>
          <w:b/>
          <w:color w:val="1F3864" w:themeColor="accent5" w:themeShade="80"/>
          <w:spacing w:val="15"/>
          <w:sz w:val="28"/>
          <w:szCs w:val="28"/>
          <w:lang w:val="ro-RO" w:eastAsia="zh-CN"/>
        </w:rPr>
        <w:t>CERERE DE FINANȚARE</w:t>
      </w:r>
    </w:p>
    <w:p w:rsidR="00D939A8" w:rsidRDefault="00D939A8" w:rsidP="00D939A8">
      <w:pPr>
        <w:shd w:val="clear" w:color="auto" w:fill="FFFFFF"/>
        <w:suppressAutoHyphens/>
        <w:spacing w:after="0" w:line="240" w:lineRule="auto"/>
        <w:ind w:left="23"/>
        <w:jc w:val="both"/>
        <w:rPr>
          <w:rFonts w:ascii="Arial" w:eastAsia="Times New Roman" w:hAnsi="Arial" w:cs="Arial"/>
          <w:b/>
          <w:spacing w:val="-3"/>
          <w:lang w:val="ro-RO" w:eastAsia="zh-CN"/>
        </w:rPr>
      </w:pPr>
    </w:p>
    <w:p w:rsidR="00A737CA" w:rsidRDefault="00A737CA" w:rsidP="00D939A8">
      <w:pPr>
        <w:shd w:val="clear" w:color="auto" w:fill="FFFFFF"/>
        <w:suppressAutoHyphens/>
        <w:spacing w:after="0" w:line="240" w:lineRule="auto"/>
        <w:ind w:left="23"/>
        <w:jc w:val="both"/>
        <w:rPr>
          <w:rFonts w:ascii="Arial" w:eastAsia="Times New Roman" w:hAnsi="Arial" w:cs="Arial"/>
          <w:b/>
          <w:spacing w:val="-3"/>
          <w:lang w:val="ro-RO" w:eastAsia="zh-CN"/>
        </w:rPr>
      </w:pPr>
    </w:p>
    <w:p w:rsidR="005618C3" w:rsidRPr="00D939A8" w:rsidRDefault="005618C3" w:rsidP="00D939A8">
      <w:pPr>
        <w:shd w:val="clear" w:color="auto" w:fill="FFFFFF"/>
        <w:suppressAutoHyphens/>
        <w:spacing w:after="0" w:line="240" w:lineRule="auto"/>
        <w:ind w:left="23"/>
        <w:jc w:val="both"/>
        <w:rPr>
          <w:rFonts w:ascii="Arial" w:eastAsia="Times New Roman" w:hAnsi="Arial" w:cs="Arial"/>
          <w:b/>
          <w:spacing w:val="-3"/>
          <w:lang w:val="ro-RO" w:eastAsia="zh-CN"/>
        </w:rPr>
      </w:pPr>
    </w:p>
    <w:p w:rsidR="00D939A8" w:rsidRPr="00D939A8" w:rsidRDefault="00D939A8" w:rsidP="00D939A8">
      <w:pPr>
        <w:numPr>
          <w:ilvl w:val="0"/>
          <w:numId w:val="5"/>
        </w:numPr>
        <w:shd w:val="clear" w:color="auto" w:fill="FFFFFF"/>
        <w:suppressAutoHyphens/>
        <w:spacing w:after="0" w:line="240" w:lineRule="auto"/>
        <w:ind w:left="360" w:hanging="337"/>
        <w:jc w:val="both"/>
        <w:rPr>
          <w:rFonts w:ascii="Arial" w:eastAsia="Times New Roman" w:hAnsi="Arial" w:cs="Arial"/>
          <w:b/>
          <w:spacing w:val="-3"/>
          <w:lang w:val="ro-RO" w:eastAsia="zh-CN"/>
        </w:rPr>
      </w:pPr>
      <w:r w:rsidRPr="00D939A8">
        <w:rPr>
          <w:rFonts w:ascii="Arial" w:eastAsia="Times New Roman" w:hAnsi="Arial" w:cs="Arial"/>
          <w:b/>
          <w:spacing w:val="-3"/>
          <w:lang w:val="ro-RO" w:eastAsia="zh-CN"/>
        </w:rPr>
        <w:t>Date despre asociație/fundaţie/organizație/persoană fizică:</w:t>
      </w:r>
    </w:p>
    <w:p w:rsidR="00D939A8" w:rsidRPr="00D939A8" w:rsidRDefault="00D939A8" w:rsidP="00D939A8">
      <w:pPr>
        <w:shd w:val="clear" w:color="auto" w:fill="FFFFFF"/>
        <w:suppressAutoHyphens/>
        <w:spacing w:after="0" w:line="240" w:lineRule="auto"/>
        <w:ind w:left="743"/>
        <w:jc w:val="both"/>
        <w:rPr>
          <w:rFonts w:ascii="Arial" w:eastAsia="Times New Roman" w:hAnsi="Arial" w:cs="Arial"/>
          <w:b/>
          <w:spacing w:val="-3"/>
          <w:lang w:val="ro-RO" w:eastAsia="zh-CN"/>
        </w:rPr>
      </w:pPr>
    </w:p>
    <w:p w:rsidR="00D939A8" w:rsidRPr="00D939A8" w:rsidRDefault="00D939A8" w:rsidP="00D939A8">
      <w:pPr>
        <w:shd w:val="clear" w:color="auto" w:fill="FFFFFF"/>
        <w:suppressAutoHyphens/>
        <w:spacing w:after="0" w:line="240" w:lineRule="auto"/>
        <w:ind w:left="11"/>
        <w:jc w:val="both"/>
        <w:rPr>
          <w:rFonts w:ascii="Arial" w:eastAsia="Times New Roman" w:hAnsi="Arial" w:cs="Arial"/>
          <w:b/>
          <w:spacing w:val="-5"/>
          <w:lang w:val="ro-RO" w:eastAsia="zh-CN"/>
        </w:rPr>
      </w:pPr>
      <w:r w:rsidRPr="00D939A8">
        <w:rPr>
          <w:rFonts w:ascii="Arial" w:eastAsia="Times New Roman" w:hAnsi="Arial" w:cs="Arial"/>
          <w:b/>
          <w:spacing w:val="-5"/>
          <w:lang w:val="ro-RO" w:eastAsia="zh-CN"/>
        </w:rPr>
        <w:t>1. Denumirea:</w:t>
      </w:r>
    </w:p>
    <w:p w:rsidR="00D939A8" w:rsidRPr="00D939A8" w:rsidRDefault="00D939A8" w:rsidP="00D939A8">
      <w:pPr>
        <w:shd w:val="clear" w:color="auto" w:fill="FFFFFF"/>
        <w:tabs>
          <w:tab w:val="left" w:leader="dot" w:pos="9065"/>
        </w:tabs>
        <w:suppressAutoHyphens/>
        <w:spacing w:after="0" w:line="240" w:lineRule="auto"/>
        <w:ind w:left="5"/>
        <w:jc w:val="both"/>
        <w:rPr>
          <w:rFonts w:ascii="Arial" w:eastAsia="Times New Roman" w:hAnsi="Arial" w:cs="Arial"/>
          <w:spacing w:val="-5"/>
          <w:lang w:val="ro-RO" w:eastAsia="zh-CN"/>
        </w:rPr>
      </w:pPr>
      <w:r w:rsidRPr="00D939A8">
        <w:rPr>
          <w:rFonts w:ascii="Arial" w:eastAsia="Times New Roman" w:hAnsi="Arial" w:cs="Arial"/>
          <w:spacing w:val="-2"/>
          <w:lang w:val="ro-RO" w:eastAsia="zh-CN"/>
        </w:rPr>
        <w:t>Asociația/Fundația/Organizația/Club Sportiv/Persoana fizică .......................</w:t>
      </w:r>
      <w:r w:rsidRPr="00D939A8">
        <w:rPr>
          <w:rFonts w:ascii="Arial" w:eastAsia="Times New Roman" w:hAnsi="Arial" w:cs="Arial"/>
          <w:lang w:val="ro-RO" w:eastAsia="zh-CN"/>
        </w:rPr>
        <w:t>…</w:t>
      </w:r>
      <w:r w:rsidRPr="00D939A8">
        <w:rPr>
          <w:rFonts w:ascii="Arial" w:eastAsia="Times New Roman" w:hAnsi="Arial" w:cs="Arial"/>
          <w:spacing w:val="1"/>
          <w:lang w:val="ro-RO" w:eastAsia="zh-CN"/>
        </w:rPr>
        <w:t>, cu sediul î</w:t>
      </w:r>
      <w:r w:rsidRPr="00D939A8">
        <w:rPr>
          <w:rFonts w:ascii="Arial" w:eastAsia="Times New Roman" w:hAnsi="Arial" w:cs="Arial"/>
          <w:spacing w:val="-9"/>
          <w:lang w:val="ro-RO" w:eastAsia="zh-CN"/>
        </w:rPr>
        <w:t>n</w:t>
      </w:r>
      <w:r w:rsidRPr="00D939A8">
        <w:rPr>
          <w:rFonts w:ascii="Arial" w:eastAsia="Times New Roman" w:hAnsi="Arial" w:cs="Arial"/>
          <w:lang w:val="ro-RO" w:eastAsia="zh-CN"/>
        </w:rPr>
        <w:t xml:space="preserve"> </w:t>
      </w:r>
      <w:r w:rsidRPr="00D939A8">
        <w:rPr>
          <w:rFonts w:ascii="Arial" w:eastAsia="Times New Roman" w:hAnsi="Arial" w:cs="Arial"/>
          <w:spacing w:val="1"/>
          <w:lang w:val="ro-RO" w:eastAsia="zh-CN"/>
        </w:rPr>
        <w:t>localitatea ………..................., str. ……...............…., nr. …</w:t>
      </w:r>
      <w:r w:rsidRPr="00D939A8">
        <w:rPr>
          <w:rFonts w:ascii="Arial" w:eastAsia="Times New Roman" w:hAnsi="Arial" w:cs="Arial"/>
          <w:spacing w:val="-10"/>
          <w:lang w:val="ro-RO" w:eastAsia="zh-CN"/>
        </w:rPr>
        <w:t>, tel…...........................</w:t>
      </w:r>
      <w:r w:rsidRPr="00D939A8">
        <w:rPr>
          <w:rFonts w:ascii="Arial" w:eastAsia="Times New Roman" w:hAnsi="Arial" w:cs="Arial"/>
          <w:spacing w:val="-5"/>
          <w:lang w:val="ro-RO" w:eastAsia="zh-CN"/>
        </w:rPr>
        <w:t>, e-mail ..................</w:t>
      </w:r>
    </w:p>
    <w:p w:rsidR="00D939A8" w:rsidRPr="00D939A8" w:rsidRDefault="00D939A8" w:rsidP="00D939A8">
      <w:pPr>
        <w:shd w:val="clear" w:color="auto" w:fill="FFFFFF"/>
        <w:tabs>
          <w:tab w:val="left" w:pos="347"/>
        </w:tabs>
        <w:suppressAutoHyphens/>
        <w:spacing w:after="0" w:line="240" w:lineRule="auto"/>
        <w:ind w:left="6"/>
        <w:jc w:val="both"/>
        <w:rPr>
          <w:rFonts w:ascii="Arial" w:eastAsia="Times New Roman" w:hAnsi="Arial" w:cs="Arial"/>
          <w:b/>
          <w:spacing w:val="-3"/>
          <w:lang w:val="ro-RO" w:eastAsia="zh-CN"/>
        </w:rPr>
      </w:pPr>
      <w:r w:rsidRPr="00D939A8">
        <w:rPr>
          <w:rFonts w:ascii="Arial" w:eastAsia="Times New Roman" w:hAnsi="Arial" w:cs="Arial"/>
          <w:b/>
          <w:spacing w:val="-15"/>
          <w:lang w:val="ro-RO" w:eastAsia="zh-CN"/>
        </w:rPr>
        <w:t>2.</w:t>
      </w:r>
      <w:r w:rsidRPr="00D939A8">
        <w:rPr>
          <w:rFonts w:ascii="Arial" w:eastAsia="Times New Roman" w:hAnsi="Arial" w:cs="Arial"/>
          <w:b/>
          <w:lang w:val="ro-RO" w:eastAsia="zh-CN"/>
        </w:rPr>
        <w:t xml:space="preserve"> </w:t>
      </w:r>
      <w:r w:rsidRPr="00D939A8">
        <w:rPr>
          <w:rFonts w:ascii="Arial" w:eastAsia="Times New Roman" w:hAnsi="Arial" w:cs="Arial"/>
          <w:b/>
          <w:spacing w:val="-3"/>
          <w:lang w:val="ro-RO" w:eastAsia="zh-CN"/>
        </w:rPr>
        <w:t>Dobândirea personalităţii juridice:</w:t>
      </w:r>
    </w:p>
    <w:p w:rsidR="00D939A8" w:rsidRPr="00D939A8" w:rsidRDefault="00D939A8" w:rsidP="00D939A8">
      <w:pPr>
        <w:shd w:val="clear" w:color="auto" w:fill="FFFFFF"/>
        <w:tabs>
          <w:tab w:val="left" w:leader="dot" w:pos="2119"/>
          <w:tab w:val="left" w:leader="dot" w:pos="5028"/>
          <w:tab w:val="left" w:leader="dot" w:pos="9607"/>
        </w:tabs>
        <w:suppressAutoHyphens/>
        <w:spacing w:after="0" w:line="240" w:lineRule="auto"/>
        <w:ind w:left="19"/>
        <w:jc w:val="both"/>
        <w:rPr>
          <w:rFonts w:ascii="Arial" w:eastAsia="Times New Roman" w:hAnsi="Arial" w:cs="Arial"/>
          <w:lang w:val="ro-RO" w:eastAsia="zh-CN"/>
        </w:rPr>
      </w:pPr>
      <w:r w:rsidRPr="00D939A8">
        <w:rPr>
          <w:rFonts w:ascii="Arial" w:eastAsia="Times New Roman" w:hAnsi="Arial" w:cs="Arial"/>
          <w:spacing w:val="-1"/>
          <w:lang w:val="ro-RO" w:eastAsia="zh-CN"/>
        </w:rPr>
        <w:t xml:space="preserve">Hotărârea nr. </w:t>
      </w:r>
      <w:r w:rsidRPr="00D939A8">
        <w:rPr>
          <w:rFonts w:ascii="Arial" w:eastAsia="Times New Roman" w:hAnsi="Arial" w:cs="Arial"/>
          <w:lang w:val="ro-RO" w:eastAsia="zh-CN"/>
        </w:rPr>
        <w:tab/>
        <w:t xml:space="preserve"> </w:t>
      </w:r>
      <w:r w:rsidRPr="00D939A8">
        <w:rPr>
          <w:rFonts w:ascii="Arial" w:eastAsia="Times New Roman" w:hAnsi="Arial" w:cs="Arial"/>
          <w:spacing w:val="7"/>
          <w:lang w:val="ro-RO" w:eastAsia="zh-CN"/>
        </w:rPr>
        <w:t>din data de ...................</w:t>
      </w:r>
      <w:r w:rsidRPr="00D939A8">
        <w:rPr>
          <w:rFonts w:ascii="Arial" w:eastAsia="Times New Roman" w:hAnsi="Arial" w:cs="Arial"/>
          <w:spacing w:val="4"/>
          <w:lang w:val="ro-RO" w:eastAsia="zh-CN"/>
        </w:rPr>
        <w:t>, pronunţată de .....................................</w:t>
      </w:r>
      <w:r w:rsidRPr="00D939A8">
        <w:rPr>
          <w:rFonts w:ascii="Arial" w:eastAsia="Times New Roman" w:hAnsi="Arial" w:cs="Arial"/>
          <w:lang w:val="ro-RO" w:eastAsia="zh-CN"/>
        </w:rPr>
        <w:t>,</w:t>
      </w:r>
    </w:p>
    <w:p w:rsidR="00D939A8" w:rsidRPr="00D939A8" w:rsidRDefault="00D939A8" w:rsidP="00D939A8">
      <w:pPr>
        <w:shd w:val="clear" w:color="auto" w:fill="FFFFFF"/>
        <w:tabs>
          <w:tab w:val="left" w:leader="dot" w:pos="9490"/>
        </w:tabs>
        <w:suppressAutoHyphens/>
        <w:spacing w:after="0" w:line="240" w:lineRule="auto"/>
        <w:ind w:left="10"/>
        <w:jc w:val="both"/>
        <w:rPr>
          <w:rFonts w:ascii="Arial" w:eastAsia="Times New Roman" w:hAnsi="Arial" w:cs="Arial"/>
          <w:lang w:val="ro-RO" w:eastAsia="zh-CN"/>
        </w:rPr>
      </w:pPr>
      <w:r w:rsidRPr="00D939A8">
        <w:rPr>
          <w:rFonts w:ascii="Arial" w:eastAsia="Times New Roman" w:hAnsi="Arial" w:cs="Arial"/>
          <w:spacing w:val="3"/>
          <w:lang w:val="ro-RO" w:eastAsia="zh-CN"/>
        </w:rPr>
        <w:t>Certificat de înscriere in Registrul asociaţiilor și fundaţiilor ................................</w:t>
      </w:r>
      <w:r w:rsidRPr="00D939A8">
        <w:rPr>
          <w:rFonts w:ascii="Arial" w:eastAsia="Times New Roman" w:hAnsi="Arial" w:cs="Arial"/>
          <w:lang w:val="ro-RO" w:eastAsia="zh-CN"/>
        </w:rPr>
        <w:t>..........,</w:t>
      </w:r>
    </w:p>
    <w:p w:rsidR="00D939A8" w:rsidRPr="00D939A8" w:rsidRDefault="00D939A8" w:rsidP="00D939A8">
      <w:pPr>
        <w:shd w:val="clear" w:color="auto" w:fill="FFFFFF"/>
        <w:tabs>
          <w:tab w:val="left" w:leader="dot" w:pos="2719"/>
          <w:tab w:val="left" w:leader="dot" w:pos="8062"/>
        </w:tabs>
        <w:suppressAutoHyphens/>
        <w:spacing w:after="0" w:line="240" w:lineRule="auto"/>
        <w:ind w:left="5"/>
        <w:jc w:val="both"/>
        <w:rPr>
          <w:rFonts w:ascii="Arial" w:eastAsia="Times New Roman" w:hAnsi="Arial" w:cs="Arial"/>
          <w:lang w:val="ro-RO" w:eastAsia="zh-CN"/>
        </w:rPr>
      </w:pPr>
      <w:r w:rsidRPr="00D939A8">
        <w:rPr>
          <w:rFonts w:ascii="Arial" w:eastAsia="Times New Roman" w:hAnsi="Arial" w:cs="Arial"/>
          <w:spacing w:val="-5"/>
          <w:lang w:val="ro-RO" w:eastAsia="zh-CN"/>
        </w:rPr>
        <w:t xml:space="preserve">Autorizaţia nr. </w:t>
      </w:r>
      <w:r w:rsidRPr="00D939A8">
        <w:rPr>
          <w:rFonts w:ascii="Arial" w:eastAsia="Times New Roman" w:hAnsi="Arial" w:cs="Arial"/>
          <w:lang w:val="ro-RO" w:eastAsia="zh-CN"/>
        </w:rPr>
        <w:tab/>
        <w:t>ș</w:t>
      </w:r>
      <w:r w:rsidRPr="00D939A8">
        <w:rPr>
          <w:rFonts w:ascii="Arial" w:eastAsia="Times New Roman" w:hAnsi="Arial" w:cs="Arial"/>
          <w:spacing w:val="-4"/>
          <w:lang w:val="ro-RO" w:eastAsia="zh-CN"/>
        </w:rPr>
        <w:t xml:space="preserve">i Certificatul de identitate sportivă nr. </w:t>
      </w:r>
      <w:r w:rsidRPr="00D939A8">
        <w:rPr>
          <w:rFonts w:ascii="Arial" w:eastAsia="Times New Roman" w:hAnsi="Arial" w:cs="Arial"/>
          <w:lang w:val="ro-RO" w:eastAsia="zh-CN"/>
        </w:rPr>
        <w:tab/>
        <w:t>..................,</w:t>
      </w:r>
    </w:p>
    <w:p w:rsidR="00D939A8" w:rsidRPr="00D939A8" w:rsidRDefault="00D939A8" w:rsidP="00D939A8">
      <w:pPr>
        <w:shd w:val="clear" w:color="auto" w:fill="FFFFFF"/>
        <w:tabs>
          <w:tab w:val="left" w:pos="334"/>
          <w:tab w:val="left" w:leader="dot" w:pos="2431"/>
          <w:tab w:val="left" w:leader="dot" w:pos="5143"/>
          <w:tab w:val="left" w:leader="dot" w:pos="9180"/>
        </w:tabs>
        <w:suppressAutoHyphens/>
        <w:spacing w:after="0" w:line="240" w:lineRule="auto"/>
        <w:ind w:left="5"/>
        <w:jc w:val="both"/>
        <w:rPr>
          <w:rFonts w:ascii="Arial" w:eastAsia="Times New Roman" w:hAnsi="Arial" w:cs="Arial"/>
          <w:lang w:val="ro-RO" w:eastAsia="zh-CN"/>
        </w:rPr>
      </w:pPr>
      <w:r w:rsidRPr="00D939A8">
        <w:rPr>
          <w:rFonts w:ascii="Arial" w:eastAsia="Times New Roman" w:hAnsi="Arial" w:cs="Arial"/>
          <w:b/>
          <w:spacing w:val="-15"/>
          <w:lang w:val="ro-RO" w:eastAsia="zh-CN"/>
        </w:rPr>
        <w:t>3.</w:t>
      </w:r>
      <w:r w:rsidRPr="00D939A8">
        <w:rPr>
          <w:rFonts w:ascii="Arial" w:eastAsia="Times New Roman" w:hAnsi="Arial" w:cs="Arial"/>
          <w:b/>
          <w:lang w:val="ro-RO" w:eastAsia="zh-CN"/>
        </w:rPr>
        <w:t xml:space="preserve"> </w:t>
      </w:r>
      <w:r w:rsidRPr="00D939A8">
        <w:rPr>
          <w:rFonts w:ascii="Arial" w:eastAsia="Times New Roman" w:hAnsi="Arial" w:cs="Arial"/>
          <w:b/>
          <w:spacing w:val="-5"/>
          <w:lang w:val="ro-RO" w:eastAsia="zh-CN"/>
        </w:rPr>
        <w:t xml:space="preserve">Codul fiscal </w:t>
      </w:r>
      <w:r w:rsidRPr="00D939A8">
        <w:rPr>
          <w:rFonts w:ascii="Arial" w:eastAsia="Times New Roman" w:hAnsi="Arial" w:cs="Arial"/>
          <w:spacing w:val="-5"/>
          <w:lang w:val="ro-RO" w:eastAsia="zh-CN"/>
        </w:rPr>
        <w:t>nr</w:t>
      </w:r>
      <w:r w:rsidRPr="00D939A8">
        <w:rPr>
          <w:rFonts w:ascii="Arial" w:eastAsia="Times New Roman" w:hAnsi="Arial" w:cs="Arial"/>
          <w:lang w:val="ro-RO" w:eastAsia="zh-CN"/>
        </w:rPr>
        <w:tab/>
      </w:r>
      <w:r w:rsidRPr="00D939A8">
        <w:rPr>
          <w:rFonts w:ascii="Arial" w:eastAsia="Times New Roman" w:hAnsi="Arial" w:cs="Arial"/>
          <w:spacing w:val="-6"/>
          <w:lang w:val="ro-RO" w:eastAsia="zh-CN"/>
        </w:rPr>
        <w:t>, emis de</w:t>
      </w:r>
      <w:r w:rsidRPr="00D939A8">
        <w:rPr>
          <w:rFonts w:ascii="Arial" w:eastAsia="Times New Roman" w:hAnsi="Arial" w:cs="Arial"/>
          <w:lang w:val="ro-RO" w:eastAsia="zh-CN"/>
        </w:rPr>
        <w:tab/>
      </w:r>
      <w:r w:rsidRPr="00D939A8">
        <w:rPr>
          <w:rFonts w:ascii="Arial" w:eastAsia="Times New Roman" w:hAnsi="Arial" w:cs="Arial"/>
          <w:spacing w:val="-4"/>
          <w:lang w:val="ro-RO" w:eastAsia="zh-CN"/>
        </w:rPr>
        <w:t>din data de................................................,</w:t>
      </w:r>
    </w:p>
    <w:p w:rsidR="00D939A8" w:rsidRPr="00D939A8" w:rsidRDefault="00D939A8" w:rsidP="00D939A8">
      <w:pPr>
        <w:shd w:val="clear" w:color="auto" w:fill="FFFFFF"/>
        <w:tabs>
          <w:tab w:val="left" w:pos="425"/>
          <w:tab w:val="left" w:pos="511"/>
          <w:tab w:val="left" w:leader="dot" w:pos="3977"/>
          <w:tab w:val="left" w:leader="dot" w:pos="7927"/>
        </w:tabs>
        <w:suppressAutoHyphens/>
        <w:spacing w:after="0" w:line="240" w:lineRule="auto"/>
        <w:ind w:left="5"/>
        <w:jc w:val="both"/>
        <w:rPr>
          <w:rFonts w:ascii="Arial" w:eastAsia="Times New Roman" w:hAnsi="Arial" w:cs="Arial"/>
          <w:spacing w:val="2"/>
          <w:lang w:val="ro-RO" w:eastAsia="zh-CN"/>
        </w:rPr>
      </w:pPr>
      <w:r w:rsidRPr="00D939A8">
        <w:rPr>
          <w:rFonts w:ascii="Arial" w:eastAsia="Times New Roman" w:hAnsi="Arial" w:cs="Arial"/>
          <w:b/>
          <w:spacing w:val="-15"/>
          <w:lang w:val="ro-RO" w:eastAsia="zh-CN"/>
        </w:rPr>
        <w:t>4.</w:t>
      </w:r>
      <w:r w:rsidRPr="00D939A8">
        <w:rPr>
          <w:rFonts w:ascii="Arial" w:eastAsia="Times New Roman" w:hAnsi="Arial" w:cs="Arial"/>
          <w:b/>
          <w:lang w:val="ro-RO" w:eastAsia="zh-CN"/>
        </w:rPr>
        <w:t xml:space="preserve"> </w:t>
      </w:r>
      <w:r w:rsidRPr="00D939A8">
        <w:rPr>
          <w:rFonts w:ascii="Arial" w:eastAsia="Times New Roman" w:hAnsi="Arial" w:cs="Arial"/>
          <w:b/>
          <w:spacing w:val="1"/>
          <w:lang w:val="ro-RO" w:eastAsia="zh-CN"/>
        </w:rPr>
        <w:t xml:space="preserve">Nr. contului bancar </w:t>
      </w:r>
      <w:r w:rsidRPr="00D939A8">
        <w:rPr>
          <w:rFonts w:ascii="Arial" w:eastAsia="Times New Roman" w:hAnsi="Arial" w:cs="Arial"/>
          <w:spacing w:val="1"/>
          <w:lang w:val="ro-RO" w:eastAsia="zh-CN"/>
        </w:rPr>
        <w:t xml:space="preserve">............................ </w:t>
      </w:r>
      <w:r w:rsidRPr="00D939A8">
        <w:rPr>
          <w:rFonts w:ascii="Arial" w:eastAsia="Times New Roman" w:hAnsi="Arial" w:cs="Arial"/>
          <w:spacing w:val="2"/>
          <w:lang w:val="ro-RO" w:eastAsia="zh-CN"/>
        </w:rPr>
        <w:t>deschis la Banca   .......................,   cu   sediul   în ....................................................................................................................................</w:t>
      </w:r>
    </w:p>
    <w:p w:rsidR="00D939A8" w:rsidRPr="00D939A8" w:rsidRDefault="00D939A8" w:rsidP="00D939A8">
      <w:pPr>
        <w:shd w:val="clear" w:color="auto" w:fill="FFFFFF"/>
        <w:tabs>
          <w:tab w:val="left" w:pos="581"/>
        </w:tabs>
        <w:suppressAutoHyphens/>
        <w:spacing w:after="0" w:line="240" w:lineRule="auto"/>
        <w:ind w:left="17" w:hanging="11"/>
        <w:jc w:val="both"/>
        <w:rPr>
          <w:rFonts w:ascii="Arial" w:eastAsia="Times New Roman" w:hAnsi="Arial" w:cs="Arial"/>
          <w:b/>
          <w:spacing w:val="-5"/>
          <w:lang w:val="ro-RO" w:eastAsia="zh-CN"/>
        </w:rPr>
      </w:pPr>
      <w:r w:rsidRPr="00D939A8">
        <w:rPr>
          <w:rFonts w:ascii="Arial" w:eastAsia="Times New Roman" w:hAnsi="Arial" w:cs="Arial"/>
          <w:b/>
          <w:spacing w:val="-15"/>
          <w:lang w:val="ro-RO" w:eastAsia="zh-CN"/>
        </w:rPr>
        <w:t xml:space="preserve">5.  </w:t>
      </w:r>
      <w:r w:rsidRPr="00D939A8">
        <w:rPr>
          <w:rFonts w:ascii="Arial" w:eastAsia="Times New Roman" w:hAnsi="Arial" w:cs="Arial"/>
          <w:b/>
          <w:spacing w:val="-3"/>
          <w:lang w:val="ro-RO" w:eastAsia="zh-CN"/>
        </w:rPr>
        <w:t xml:space="preserve">Date personale ale reprezentantului legal al asociaţiei/fundaţiei/organizaţiei/clubului sportiv sau despre </w:t>
      </w:r>
      <w:r w:rsidRPr="00D939A8">
        <w:rPr>
          <w:rFonts w:ascii="Arial" w:eastAsia="Times New Roman" w:hAnsi="Arial" w:cs="Arial"/>
          <w:b/>
          <w:spacing w:val="-5"/>
          <w:lang w:val="ro-RO" w:eastAsia="zh-CN"/>
        </w:rPr>
        <w:t>persoana fizică:</w:t>
      </w:r>
    </w:p>
    <w:p w:rsidR="00D939A8" w:rsidRPr="00D939A8" w:rsidRDefault="00D939A8" w:rsidP="00D939A8">
      <w:pPr>
        <w:shd w:val="clear" w:color="auto" w:fill="FFFFFF"/>
        <w:tabs>
          <w:tab w:val="left" w:leader="dot" w:pos="8619"/>
        </w:tabs>
        <w:suppressAutoHyphens/>
        <w:spacing w:after="0" w:line="240" w:lineRule="auto"/>
        <w:ind w:left="5"/>
        <w:jc w:val="both"/>
        <w:rPr>
          <w:rFonts w:ascii="Arial" w:eastAsia="Times New Roman" w:hAnsi="Arial" w:cs="Arial"/>
          <w:spacing w:val="-5"/>
          <w:lang w:val="ro-RO" w:eastAsia="zh-CN"/>
        </w:rPr>
      </w:pPr>
      <w:r w:rsidRPr="00D939A8">
        <w:rPr>
          <w:rFonts w:ascii="Arial" w:eastAsia="Times New Roman" w:hAnsi="Arial" w:cs="Arial"/>
          <w:spacing w:val="-8"/>
          <w:lang w:val="ro-RO" w:eastAsia="zh-CN"/>
        </w:rPr>
        <w:t xml:space="preserve">Numele și </w:t>
      </w:r>
      <w:r w:rsidRPr="00D939A8">
        <w:rPr>
          <w:rFonts w:ascii="Arial" w:eastAsia="Times New Roman" w:hAnsi="Arial" w:cs="Arial"/>
          <w:spacing w:val="-6"/>
          <w:lang w:val="ro-RO" w:eastAsia="zh-CN"/>
        </w:rPr>
        <w:t>prenumele</w:t>
      </w:r>
      <w:r w:rsidRPr="00D939A8">
        <w:rPr>
          <w:rFonts w:ascii="Arial" w:eastAsia="Times New Roman" w:hAnsi="Arial" w:cs="Arial"/>
          <w:lang w:val="ro-RO" w:eastAsia="zh-CN"/>
        </w:rPr>
        <w:t xml:space="preserve"> ………………..</w:t>
      </w:r>
      <w:r w:rsidRPr="00D939A8">
        <w:rPr>
          <w:rFonts w:ascii="Arial" w:eastAsia="Times New Roman" w:hAnsi="Arial" w:cs="Arial"/>
          <w:spacing w:val="-6"/>
          <w:lang w:val="ro-RO" w:eastAsia="zh-CN"/>
        </w:rPr>
        <w:t xml:space="preserve">, domiciliat în </w:t>
      </w:r>
      <w:r w:rsidRPr="00D939A8">
        <w:rPr>
          <w:rFonts w:ascii="Arial" w:eastAsia="Times New Roman" w:hAnsi="Arial" w:cs="Arial"/>
          <w:spacing w:val="1"/>
          <w:lang w:val="ro-RO" w:eastAsia="zh-CN"/>
        </w:rPr>
        <w:t>localitatea ………., str. ………., nr. …</w:t>
      </w:r>
      <w:r w:rsidRPr="00D939A8">
        <w:rPr>
          <w:rFonts w:ascii="Arial" w:eastAsia="Times New Roman" w:hAnsi="Arial" w:cs="Arial"/>
          <w:spacing w:val="-10"/>
          <w:lang w:val="ro-RO" w:eastAsia="zh-CN"/>
        </w:rPr>
        <w:t>, tel……..</w:t>
      </w:r>
      <w:r w:rsidRPr="00D939A8">
        <w:rPr>
          <w:rFonts w:ascii="Arial" w:eastAsia="Times New Roman" w:hAnsi="Arial" w:cs="Arial"/>
          <w:lang w:val="ro-RO" w:eastAsia="zh-CN"/>
        </w:rPr>
        <w:t>…</w:t>
      </w:r>
    </w:p>
    <w:p w:rsidR="00D939A8" w:rsidRPr="00D939A8" w:rsidRDefault="00D939A8" w:rsidP="00D939A8">
      <w:pPr>
        <w:shd w:val="clear" w:color="auto" w:fill="FFFFFF"/>
        <w:tabs>
          <w:tab w:val="left" w:leader="dot" w:pos="2527"/>
          <w:tab w:val="left" w:leader="dot" w:pos="5772"/>
          <w:tab w:val="left" w:leader="dot" w:pos="9377"/>
        </w:tabs>
        <w:suppressAutoHyphens/>
        <w:spacing w:after="0" w:line="240" w:lineRule="auto"/>
        <w:ind w:left="19"/>
        <w:jc w:val="both"/>
        <w:rPr>
          <w:rFonts w:ascii="Arial" w:eastAsia="Times New Roman" w:hAnsi="Arial" w:cs="Arial"/>
          <w:b/>
          <w:spacing w:val="-3"/>
          <w:lang w:val="ro-RO" w:eastAsia="zh-CN"/>
        </w:rPr>
      </w:pPr>
      <w:r w:rsidRPr="00D939A8">
        <w:rPr>
          <w:rFonts w:ascii="Arial" w:eastAsia="Times New Roman" w:hAnsi="Arial" w:cs="Arial"/>
          <w:b/>
          <w:spacing w:val="-15"/>
          <w:lang w:val="ro-RO" w:eastAsia="zh-CN"/>
        </w:rPr>
        <w:t xml:space="preserve">6. </w:t>
      </w:r>
      <w:r w:rsidRPr="00D939A8">
        <w:rPr>
          <w:rFonts w:ascii="Arial" w:eastAsia="Times New Roman" w:hAnsi="Arial" w:cs="Arial"/>
          <w:b/>
          <w:spacing w:val="-1"/>
          <w:lang w:val="ro-RO" w:eastAsia="zh-CN"/>
        </w:rPr>
        <w:t xml:space="preserve">Date personale ale responsabilului financiar al asociației/fundaţiei/organizației/club sportiv sau </w:t>
      </w:r>
      <w:r w:rsidRPr="00D939A8">
        <w:rPr>
          <w:rFonts w:ascii="Arial" w:eastAsia="Times New Roman" w:hAnsi="Arial" w:cs="Arial"/>
          <w:b/>
          <w:spacing w:val="-3"/>
          <w:lang w:val="ro-RO" w:eastAsia="zh-CN"/>
        </w:rPr>
        <w:t>despre persoană fizică:</w:t>
      </w:r>
    </w:p>
    <w:p w:rsidR="00D939A8" w:rsidRPr="00D939A8" w:rsidRDefault="00D939A8" w:rsidP="00D939A8">
      <w:pPr>
        <w:shd w:val="clear" w:color="auto" w:fill="FFFFFF"/>
        <w:tabs>
          <w:tab w:val="left" w:leader="dot" w:pos="8619"/>
        </w:tabs>
        <w:suppressAutoHyphens/>
        <w:spacing w:after="0" w:line="240" w:lineRule="auto"/>
        <w:ind w:left="5"/>
        <w:jc w:val="both"/>
        <w:rPr>
          <w:rFonts w:ascii="Arial" w:eastAsia="Times New Roman" w:hAnsi="Arial" w:cs="Arial"/>
          <w:spacing w:val="-5"/>
          <w:lang w:val="ro-RO" w:eastAsia="zh-CN"/>
        </w:rPr>
      </w:pPr>
      <w:r w:rsidRPr="00D939A8">
        <w:rPr>
          <w:rFonts w:ascii="Arial" w:eastAsia="Times New Roman" w:hAnsi="Arial" w:cs="Arial"/>
          <w:spacing w:val="-8"/>
          <w:lang w:val="ro-RO" w:eastAsia="zh-CN"/>
        </w:rPr>
        <w:t xml:space="preserve">Numele și </w:t>
      </w:r>
      <w:r w:rsidRPr="00D939A8">
        <w:rPr>
          <w:rFonts w:ascii="Arial" w:eastAsia="Times New Roman" w:hAnsi="Arial" w:cs="Arial"/>
          <w:spacing w:val="-6"/>
          <w:lang w:val="ro-RO" w:eastAsia="zh-CN"/>
        </w:rPr>
        <w:t>prenumele</w:t>
      </w:r>
      <w:r w:rsidRPr="00D939A8">
        <w:rPr>
          <w:rFonts w:ascii="Arial" w:eastAsia="Times New Roman" w:hAnsi="Arial" w:cs="Arial"/>
          <w:lang w:val="ro-RO" w:eastAsia="zh-CN"/>
        </w:rPr>
        <w:t xml:space="preserve"> ……………..</w:t>
      </w:r>
      <w:r w:rsidRPr="00D939A8">
        <w:rPr>
          <w:rFonts w:ascii="Arial" w:eastAsia="Times New Roman" w:hAnsi="Arial" w:cs="Arial"/>
          <w:spacing w:val="-6"/>
          <w:lang w:val="ro-RO" w:eastAsia="zh-CN"/>
        </w:rPr>
        <w:t xml:space="preserve">, domiciliat în </w:t>
      </w:r>
      <w:r w:rsidRPr="00D939A8">
        <w:rPr>
          <w:rFonts w:ascii="Arial" w:eastAsia="Times New Roman" w:hAnsi="Arial" w:cs="Arial"/>
          <w:spacing w:val="1"/>
          <w:lang w:val="ro-RO" w:eastAsia="zh-CN"/>
        </w:rPr>
        <w:t>localitatea ……..…., str. …………., nr. …</w:t>
      </w:r>
      <w:r w:rsidRPr="00D939A8">
        <w:rPr>
          <w:rFonts w:ascii="Arial" w:eastAsia="Times New Roman" w:hAnsi="Arial" w:cs="Arial"/>
          <w:spacing w:val="-10"/>
          <w:lang w:val="ro-RO" w:eastAsia="zh-CN"/>
        </w:rPr>
        <w:t>, tel……..</w:t>
      </w:r>
    </w:p>
    <w:p w:rsidR="00D939A8" w:rsidRPr="00D939A8" w:rsidRDefault="00D939A8" w:rsidP="00D939A8">
      <w:pPr>
        <w:suppressAutoHyphens/>
        <w:spacing w:after="0" w:line="240" w:lineRule="auto"/>
        <w:jc w:val="both"/>
        <w:rPr>
          <w:rFonts w:ascii="Arial" w:eastAsia="Times New Roman" w:hAnsi="Arial" w:cs="Arial"/>
          <w:b/>
          <w:spacing w:val="2"/>
          <w:lang w:val="ro-RO" w:eastAsia="zh-CN"/>
        </w:rPr>
      </w:pPr>
      <w:r w:rsidRPr="00D939A8">
        <w:rPr>
          <w:rFonts w:ascii="Arial" w:eastAsia="Times New Roman" w:hAnsi="Arial" w:cs="Arial"/>
          <w:b/>
          <w:spacing w:val="2"/>
          <w:lang w:val="ro-RO" w:eastAsia="zh-CN"/>
        </w:rPr>
        <w:t>6.1. Date personale ale responsabilului de proiect (dacă este diferit de reprezentantul legal, conform pct.5)</w:t>
      </w:r>
    </w:p>
    <w:p w:rsidR="00D939A8" w:rsidRPr="00D939A8" w:rsidRDefault="00D939A8" w:rsidP="00D939A8">
      <w:pPr>
        <w:suppressAutoHyphens/>
        <w:spacing w:after="0" w:line="240" w:lineRule="auto"/>
        <w:jc w:val="both"/>
        <w:rPr>
          <w:rFonts w:ascii="Arial" w:eastAsia="Times New Roman" w:hAnsi="Arial" w:cs="Arial"/>
          <w:b/>
          <w:spacing w:val="2"/>
          <w:lang w:val="ro-RO" w:eastAsia="zh-CN"/>
        </w:rPr>
      </w:pPr>
      <w:r w:rsidRPr="00D939A8">
        <w:rPr>
          <w:rFonts w:ascii="Arial" w:eastAsia="Times New Roman" w:hAnsi="Arial" w:cs="Arial"/>
          <w:b/>
          <w:spacing w:val="2"/>
          <w:lang w:val="ro-RO" w:eastAsia="zh-CN"/>
        </w:rPr>
        <w:t>Numele și prenumele ………., domiciliat în localitatea …………., str. …………., nr. …, tel……</w:t>
      </w:r>
    </w:p>
    <w:p w:rsidR="00D939A8" w:rsidRPr="00D939A8" w:rsidRDefault="00D939A8" w:rsidP="00D939A8">
      <w:pPr>
        <w:suppressAutoHyphens/>
        <w:spacing w:after="0" w:line="240" w:lineRule="auto"/>
        <w:jc w:val="both"/>
        <w:rPr>
          <w:rFonts w:ascii="Arial" w:eastAsia="Times New Roman" w:hAnsi="Arial" w:cs="Arial"/>
          <w:b/>
          <w:spacing w:val="2"/>
          <w:lang w:val="ro-RO" w:eastAsia="zh-CN"/>
        </w:rPr>
      </w:pPr>
    </w:p>
    <w:p w:rsidR="00D939A8" w:rsidRPr="00D939A8" w:rsidRDefault="00D939A8" w:rsidP="00D939A8">
      <w:pPr>
        <w:suppressAutoHyphens/>
        <w:spacing w:after="0" w:line="240" w:lineRule="auto"/>
        <w:jc w:val="both"/>
        <w:rPr>
          <w:rFonts w:ascii="Arial" w:eastAsia="Times New Roman" w:hAnsi="Arial" w:cs="Arial"/>
          <w:b/>
          <w:spacing w:val="2"/>
          <w:lang w:val="ro-RO" w:eastAsia="zh-CN"/>
        </w:rPr>
      </w:pPr>
      <w:r w:rsidRPr="00D939A8">
        <w:rPr>
          <w:rFonts w:ascii="Arial" w:eastAsia="Times New Roman" w:hAnsi="Arial" w:cs="Arial"/>
          <w:b/>
          <w:spacing w:val="2"/>
          <w:lang w:val="ro-RO" w:eastAsia="zh-CN"/>
        </w:rPr>
        <w:t>II. Date despre proiectul propus:</w:t>
      </w:r>
    </w:p>
    <w:p w:rsidR="00D939A8" w:rsidRPr="00D939A8" w:rsidRDefault="00D939A8" w:rsidP="00D939A8">
      <w:pPr>
        <w:suppressAutoHyphens/>
        <w:spacing w:after="0" w:line="240" w:lineRule="auto"/>
        <w:jc w:val="both"/>
        <w:rPr>
          <w:rFonts w:ascii="Arial" w:eastAsia="Times New Roman" w:hAnsi="Arial" w:cs="Arial"/>
          <w:b/>
          <w:spacing w:val="2"/>
          <w:lang w:val="ro-RO" w:eastAsia="zh-CN"/>
        </w:rPr>
      </w:pPr>
    </w:p>
    <w:p w:rsidR="00D939A8" w:rsidRPr="00D939A8" w:rsidRDefault="00D939A8" w:rsidP="00D939A8">
      <w:pPr>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spacing w:val="2"/>
          <w:lang w:val="ro-RO" w:eastAsia="zh-CN"/>
        </w:rPr>
        <w:t>1. Titlul</w:t>
      </w:r>
      <w:r w:rsidRPr="00D939A8">
        <w:rPr>
          <w:rFonts w:ascii="Arial" w:eastAsia="Times New Roman" w:hAnsi="Arial" w:cs="Arial"/>
          <w:b/>
          <w:lang w:val="ro-RO" w:eastAsia="zh-CN"/>
        </w:rPr>
        <w:t xml:space="preserve"> proiectului: </w:t>
      </w:r>
    </w:p>
    <w:p w:rsidR="00D939A8" w:rsidRPr="00D939A8" w:rsidRDefault="00D939A8" w:rsidP="00D939A8">
      <w:pPr>
        <w:tabs>
          <w:tab w:val="left" w:pos="-720"/>
        </w:tabs>
        <w:suppressAutoHyphens/>
        <w:spacing w:after="0" w:line="240" w:lineRule="auto"/>
        <w:jc w:val="both"/>
        <w:rPr>
          <w:rFonts w:ascii="Arial" w:eastAsia="Times New Roman" w:hAnsi="Arial" w:cs="Arial"/>
          <w:b/>
          <w:spacing w:val="-2"/>
          <w:lang w:val="ro-RO" w:eastAsia="ar-SA"/>
        </w:rPr>
      </w:pPr>
      <w:r w:rsidRPr="00D939A8">
        <w:rPr>
          <w:rFonts w:ascii="Arial" w:eastAsia="Times New Roman" w:hAnsi="Arial" w:cs="Arial"/>
          <w:b/>
          <w:lang w:val="ro-RO" w:eastAsia="ar-SA"/>
        </w:rPr>
        <w:t>2. Scopul:</w:t>
      </w:r>
      <w:r w:rsidRPr="00D939A8">
        <w:rPr>
          <w:rFonts w:ascii="Arial" w:eastAsia="Times New Roman" w:hAnsi="Arial" w:cs="Arial"/>
          <w:b/>
          <w:spacing w:val="-2"/>
          <w:lang w:val="ro-RO" w:eastAsia="ar-SA"/>
        </w:rPr>
        <w:t xml:space="preserve"> </w:t>
      </w:r>
    </w:p>
    <w:p w:rsidR="00D939A8" w:rsidRPr="00D939A8" w:rsidRDefault="00D939A8" w:rsidP="00D939A8">
      <w:pPr>
        <w:suppressAutoHyphens/>
        <w:spacing w:after="0" w:line="240" w:lineRule="auto"/>
        <w:rPr>
          <w:rFonts w:ascii="Arial" w:eastAsia="Times New Roman" w:hAnsi="Arial" w:cs="Arial"/>
          <w:b/>
          <w:spacing w:val="1"/>
          <w:lang w:val="ro-RO" w:eastAsia="zh-CN"/>
        </w:rPr>
      </w:pPr>
      <w:r w:rsidRPr="00D939A8">
        <w:rPr>
          <w:rFonts w:ascii="Arial" w:eastAsia="Times New Roman" w:hAnsi="Arial" w:cs="Arial"/>
          <w:b/>
          <w:lang w:val="ro-RO" w:eastAsia="zh-CN"/>
        </w:rPr>
        <w:t xml:space="preserve">3. Domeniul: (tineret, sport, </w:t>
      </w:r>
      <w:r w:rsidRPr="00D939A8">
        <w:rPr>
          <w:rFonts w:ascii="Arial" w:eastAsia="Times New Roman" w:hAnsi="Arial" w:cs="Arial"/>
          <w:b/>
          <w:spacing w:val="1"/>
          <w:lang w:val="ro-RO" w:eastAsia="zh-CN"/>
        </w:rPr>
        <w:t>cultură sau social)</w:t>
      </w:r>
    </w:p>
    <w:p w:rsidR="00D939A8" w:rsidRPr="00D939A8" w:rsidRDefault="00D939A8" w:rsidP="00D939A8">
      <w:pPr>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lang w:val="ro-RO" w:eastAsia="zh-CN"/>
        </w:rPr>
        <w:t>4. Rezumatul proiectului:</w:t>
      </w:r>
    </w:p>
    <w:p w:rsidR="00D939A8" w:rsidRPr="00D939A8" w:rsidRDefault="00D939A8" w:rsidP="00D939A8">
      <w:pPr>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lang w:val="ro-RO" w:eastAsia="zh-CN"/>
        </w:rPr>
        <w:t>5. Obiective:</w:t>
      </w:r>
    </w:p>
    <w:p w:rsidR="00D939A8" w:rsidRPr="00D939A8" w:rsidRDefault="00D939A8" w:rsidP="00D939A8">
      <w:pPr>
        <w:suppressAutoHyphens/>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 xml:space="preserve">a. Obiectiv general: </w:t>
      </w:r>
    </w:p>
    <w:p w:rsidR="00D939A8" w:rsidRPr="00D939A8" w:rsidRDefault="00D939A8" w:rsidP="00D939A8">
      <w:pPr>
        <w:suppressAutoHyphens/>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 xml:space="preserve">b. Obiective specifice:  </w:t>
      </w:r>
    </w:p>
    <w:p w:rsidR="00D939A8" w:rsidRPr="00D939A8" w:rsidRDefault="00D939A8" w:rsidP="00D939A8">
      <w:pPr>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lang w:val="ro-RO" w:eastAsia="zh-CN"/>
        </w:rPr>
        <w:t>6. Grup ţintă:</w:t>
      </w:r>
    </w:p>
    <w:p w:rsidR="00D939A8" w:rsidRPr="00D939A8" w:rsidRDefault="00D939A8" w:rsidP="00D939A8">
      <w:pPr>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lang w:val="ro-RO" w:eastAsia="zh-CN"/>
        </w:rPr>
        <w:t xml:space="preserve">7. Localitatea/instituţia în care se derulează proiectul, cu indicarea departamentului şi a persoanei responsabile: </w:t>
      </w:r>
    </w:p>
    <w:p w:rsidR="00D939A8" w:rsidRPr="00D939A8" w:rsidRDefault="00D939A8" w:rsidP="00D939A8">
      <w:pPr>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bCs/>
          <w:lang w:val="ro-RO" w:eastAsia="zh-CN"/>
        </w:rPr>
        <w:t xml:space="preserve">8. </w:t>
      </w:r>
      <w:r w:rsidRPr="00D939A8">
        <w:rPr>
          <w:rFonts w:ascii="Arial" w:eastAsia="Times New Roman" w:hAnsi="Arial" w:cs="Arial"/>
          <w:b/>
          <w:lang w:val="ro-RO" w:eastAsia="zh-CN"/>
        </w:rPr>
        <w:t xml:space="preserve">Durata derulării proiectului: (nu mai târziu de </w:t>
      </w:r>
      <w:r w:rsidRPr="00D939A8">
        <w:rPr>
          <w:rFonts w:ascii="Arial" w:eastAsia="Times New Roman" w:hAnsi="Arial" w:cs="Arial"/>
          <w:b/>
          <w:u w:val="single"/>
          <w:lang w:val="ro-RO" w:eastAsia="zh-CN"/>
        </w:rPr>
        <w:t>29 noiembrie</w:t>
      </w:r>
      <w:r w:rsidRPr="00D939A8">
        <w:rPr>
          <w:rFonts w:ascii="Arial" w:eastAsia="Times New Roman" w:hAnsi="Arial" w:cs="Arial"/>
          <w:b/>
          <w:lang w:val="ro-RO" w:eastAsia="zh-CN"/>
        </w:rPr>
        <w:t xml:space="preserve"> a anului fiscal în curs) </w:t>
      </w:r>
    </w:p>
    <w:p w:rsidR="00D939A8" w:rsidRPr="00D939A8" w:rsidRDefault="00D939A8" w:rsidP="00D939A8">
      <w:pPr>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bCs/>
          <w:lang w:val="ro-RO" w:eastAsia="zh-CN"/>
        </w:rPr>
        <w:t xml:space="preserve">9. </w:t>
      </w:r>
      <w:r w:rsidRPr="00D939A8">
        <w:rPr>
          <w:rFonts w:ascii="Arial" w:eastAsia="Times New Roman" w:hAnsi="Arial" w:cs="Arial"/>
          <w:b/>
          <w:lang w:val="ro-RO" w:eastAsia="zh-CN"/>
        </w:rPr>
        <w:t>Bugetul proiectului pe surse de finanțare:</w:t>
      </w:r>
    </w:p>
    <w:p w:rsidR="00D939A8" w:rsidRPr="00D939A8" w:rsidRDefault="00D939A8" w:rsidP="00D939A8">
      <w:pPr>
        <w:numPr>
          <w:ilvl w:val="4"/>
          <w:numId w:val="1"/>
        </w:numPr>
        <w:tabs>
          <w:tab w:val="left" w:pos="1080"/>
          <w:tab w:val="num" w:pos="3600"/>
        </w:tabs>
        <w:suppressAutoHyphens/>
        <w:spacing w:after="0" w:line="240" w:lineRule="auto"/>
        <w:ind w:hanging="720"/>
        <w:jc w:val="both"/>
        <w:rPr>
          <w:rFonts w:ascii="Arial" w:eastAsia="Times New Roman" w:hAnsi="Arial" w:cs="Arial"/>
          <w:lang w:val="ro-RO" w:eastAsia="zh-CN"/>
        </w:rPr>
      </w:pPr>
      <w:r w:rsidRPr="00D939A8">
        <w:rPr>
          <w:rFonts w:ascii="Arial" w:eastAsia="Times New Roman" w:hAnsi="Arial" w:cs="Arial"/>
          <w:lang w:val="ro-RO" w:eastAsia="zh-CN"/>
        </w:rPr>
        <w:t>fonduri solicitate de la bugetul local al municipiului Deva (cuantumul finanţării solicitate)…..…… lei;</w:t>
      </w:r>
    </w:p>
    <w:p w:rsidR="00D939A8" w:rsidRPr="00D939A8" w:rsidRDefault="00D939A8" w:rsidP="00D939A8">
      <w:pPr>
        <w:numPr>
          <w:ilvl w:val="4"/>
          <w:numId w:val="1"/>
        </w:numPr>
        <w:tabs>
          <w:tab w:val="left" w:pos="1080"/>
          <w:tab w:val="num" w:pos="3600"/>
        </w:tabs>
        <w:suppressAutoHyphens/>
        <w:spacing w:after="0" w:line="240" w:lineRule="auto"/>
        <w:ind w:hanging="720"/>
        <w:jc w:val="both"/>
        <w:rPr>
          <w:rFonts w:ascii="Arial" w:eastAsia="Times New Roman" w:hAnsi="Arial" w:cs="Arial"/>
          <w:lang w:val="ro-RO" w:eastAsia="zh-CN"/>
        </w:rPr>
      </w:pPr>
      <w:r w:rsidRPr="00D939A8">
        <w:rPr>
          <w:rFonts w:ascii="Arial" w:eastAsia="Times New Roman" w:hAnsi="Arial" w:cs="Arial"/>
          <w:lang w:val="ro-RO" w:eastAsia="zh-CN"/>
        </w:rPr>
        <w:t>contribuția solicitantului beneficiar al finanţării (de minimum 10% din valoarea totala de finanțare a proiectului)…..…… lei;</w:t>
      </w:r>
    </w:p>
    <w:p w:rsidR="00D939A8" w:rsidRPr="00D939A8" w:rsidRDefault="00D939A8" w:rsidP="00D939A8">
      <w:pPr>
        <w:numPr>
          <w:ilvl w:val="4"/>
          <w:numId w:val="1"/>
        </w:numPr>
        <w:tabs>
          <w:tab w:val="left" w:pos="1080"/>
          <w:tab w:val="num" w:pos="3600"/>
        </w:tabs>
        <w:suppressAutoHyphens/>
        <w:spacing w:after="0" w:line="240" w:lineRule="auto"/>
        <w:ind w:hanging="720"/>
        <w:jc w:val="both"/>
        <w:rPr>
          <w:rFonts w:ascii="Arial" w:eastAsia="Times New Roman" w:hAnsi="Arial" w:cs="Arial"/>
          <w:lang w:val="ro-RO" w:eastAsia="zh-CN"/>
        </w:rPr>
      </w:pPr>
      <w:r w:rsidRPr="00D939A8">
        <w:rPr>
          <w:rFonts w:ascii="Arial" w:eastAsia="Times New Roman" w:hAnsi="Arial" w:cs="Arial"/>
          <w:lang w:val="ro-RO" w:eastAsia="zh-CN"/>
        </w:rPr>
        <w:t>total buget proiect:………………(finanţarea solicitată + contribuţia solicitantului).</w:t>
      </w:r>
    </w:p>
    <w:p w:rsidR="00D939A8" w:rsidRPr="00D939A8" w:rsidRDefault="00D939A8" w:rsidP="00D939A8">
      <w:pPr>
        <w:tabs>
          <w:tab w:val="left" w:pos="1080"/>
          <w:tab w:val="num" w:pos="3600"/>
        </w:tabs>
        <w:suppressAutoHyphens/>
        <w:spacing w:after="0" w:line="240" w:lineRule="auto"/>
        <w:jc w:val="both"/>
        <w:rPr>
          <w:rFonts w:ascii="Arial" w:eastAsia="Times New Roman" w:hAnsi="Arial" w:cs="Arial"/>
          <w:lang w:val="ro-RO" w:eastAsia="zh-CN"/>
        </w:rPr>
      </w:pPr>
    </w:p>
    <w:p w:rsidR="00D939A8" w:rsidRDefault="00D939A8" w:rsidP="00D939A8">
      <w:pPr>
        <w:tabs>
          <w:tab w:val="left" w:pos="1080"/>
          <w:tab w:val="num" w:pos="3600"/>
        </w:tabs>
        <w:suppressAutoHyphens/>
        <w:spacing w:after="0" w:line="240" w:lineRule="auto"/>
        <w:ind w:left="1440"/>
        <w:jc w:val="both"/>
        <w:rPr>
          <w:rFonts w:ascii="Arial" w:eastAsia="Times New Roman" w:hAnsi="Arial" w:cs="Arial"/>
          <w:lang w:val="ro-RO" w:eastAsia="zh-CN"/>
        </w:rPr>
      </w:pPr>
    </w:p>
    <w:p w:rsidR="00A737CA" w:rsidRDefault="00A737CA" w:rsidP="00D939A8">
      <w:pPr>
        <w:tabs>
          <w:tab w:val="left" w:pos="1080"/>
          <w:tab w:val="num" w:pos="3600"/>
        </w:tabs>
        <w:suppressAutoHyphens/>
        <w:spacing w:after="0" w:line="240" w:lineRule="auto"/>
        <w:ind w:left="1440"/>
        <w:jc w:val="both"/>
        <w:rPr>
          <w:rFonts w:ascii="Arial" w:eastAsia="Times New Roman" w:hAnsi="Arial" w:cs="Arial"/>
          <w:lang w:val="ro-RO" w:eastAsia="zh-CN"/>
        </w:rPr>
      </w:pPr>
    </w:p>
    <w:p w:rsidR="00A737CA" w:rsidRDefault="00A737CA" w:rsidP="00D939A8">
      <w:pPr>
        <w:tabs>
          <w:tab w:val="left" w:pos="1080"/>
          <w:tab w:val="num" w:pos="3600"/>
        </w:tabs>
        <w:suppressAutoHyphens/>
        <w:spacing w:after="0" w:line="240" w:lineRule="auto"/>
        <w:ind w:left="1440"/>
        <w:jc w:val="both"/>
        <w:rPr>
          <w:rFonts w:ascii="Arial" w:eastAsia="Times New Roman" w:hAnsi="Arial" w:cs="Arial"/>
          <w:lang w:val="ro-RO" w:eastAsia="zh-CN"/>
        </w:rPr>
      </w:pPr>
    </w:p>
    <w:p w:rsidR="00A737CA" w:rsidRDefault="00A737CA" w:rsidP="00D939A8">
      <w:pPr>
        <w:suppressAutoHyphens/>
        <w:spacing w:after="0" w:line="240" w:lineRule="auto"/>
        <w:jc w:val="both"/>
        <w:rPr>
          <w:rFonts w:ascii="Arial" w:eastAsia="Times New Roman" w:hAnsi="Arial" w:cs="Arial"/>
          <w:lang w:val="ro-RO" w:eastAsia="zh-CN"/>
        </w:rPr>
      </w:pPr>
    </w:p>
    <w:p w:rsidR="00A737CA" w:rsidRDefault="00A737CA" w:rsidP="00D939A8">
      <w:pPr>
        <w:suppressAutoHyphens/>
        <w:spacing w:after="0" w:line="240" w:lineRule="auto"/>
        <w:jc w:val="both"/>
        <w:rPr>
          <w:rFonts w:ascii="Arial" w:eastAsia="Times New Roman" w:hAnsi="Arial" w:cs="Arial"/>
          <w:lang w:val="ro-RO" w:eastAsia="zh-CN"/>
        </w:rPr>
      </w:pPr>
    </w:p>
    <w:p w:rsidR="00D939A8" w:rsidRDefault="00D939A8" w:rsidP="00D939A8">
      <w:pPr>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lang w:val="ro-RO" w:eastAsia="zh-CN"/>
        </w:rPr>
        <w:t xml:space="preserve">10. Descrierea detaliata a activităților: </w:t>
      </w:r>
    </w:p>
    <w:p w:rsidR="00A737CA" w:rsidRPr="00D939A8" w:rsidRDefault="00A737CA" w:rsidP="00D939A8">
      <w:pPr>
        <w:suppressAutoHyphens/>
        <w:spacing w:after="0" w:line="240" w:lineRule="auto"/>
        <w:jc w:val="both"/>
        <w:rPr>
          <w:rFonts w:ascii="Arial" w:eastAsia="Times New Roman" w:hAnsi="Arial" w:cs="Arial"/>
          <w:b/>
          <w:lang w:val="ro-RO" w:eastAsia="zh-CN"/>
        </w:rPr>
      </w:pPr>
    </w:p>
    <w:tbl>
      <w:tblPr>
        <w:tblW w:w="9990" w:type="dxa"/>
        <w:tblInd w:w="108" w:type="dxa"/>
        <w:tblLayout w:type="fixed"/>
        <w:tblLook w:val="04A0" w:firstRow="1" w:lastRow="0" w:firstColumn="1" w:lastColumn="0" w:noHBand="0" w:noVBand="1"/>
      </w:tblPr>
      <w:tblGrid>
        <w:gridCol w:w="702"/>
        <w:gridCol w:w="1401"/>
        <w:gridCol w:w="2615"/>
        <w:gridCol w:w="1801"/>
        <w:gridCol w:w="1671"/>
        <w:gridCol w:w="1800"/>
      </w:tblGrid>
      <w:tr w:rsidR="00D939A8" w:rsidRPr="00D939A8" w:rsidTr="00D939A8">
        <w:trPr>
          <w:trHeight w:val="270"/>
        </w:trPr>
        <w:tc>
          <w:tcPr>
            <w:tcW w:w="702" w:type="dxa"/>
            <w:tcBorders>
              <w:top w:val="single" w:sz="4" w:space="0" w:color="000000"/>
              <w:left w:val="single" w:sz="4" w:space="0" w:color="000000"/>
              <w:bottom w:val="single" w:sz="4" w:space="0" w:color="000000"/>
              <w:right w:val="nil"/>
            </w:tcBorders>
            <w:shd w:val="clear" w:color="auto" w:fill="CCFFFF"/>
            <w:vAlign w:val="center"/>
            <w:hideMark/>
          </w:tcPr>
          <w:p w:rsidR="00D939A8" w:rsidRPr="00D939A8" w:rsidRDefault="00D939A8" w:rsidP="00D939A8">
            <w:pPr>
              <w:suppressAutoHyphens/>
              <w:snapToGrid w:val="0"/>
              <w:spacing w:after="0" w:line="240" w:lineRule="auto"/>
              <w:jc w:val="center"/>
              <w:rPr>
                <w:rFonts w:ascii="Arial" w:eastAsia="Times New Roman" w:hAnsi="Arial" w:cs="Arial"/>
                <w:b/>
                <w:lang w:val="ro-RO" w:eastAsia="zh-CN"/>
              </w:rPr>
            </w:pPr>
            <w:r w:rsidRPr="00D939A8">
              <w:rPr>
                <w:rFonts w:ascii="Arial" w:eastAsia="Times New Roman" w:hAnsi="Arial" w:cs="Arial"/>
                <w:b/>
                <w:lang w:val="ro-RO" w:eastAsia="zh-CN"/>
              </w:rPr>
              <w:t>Nr.</w:t>
            </w:r>
          </w:p>
        </w:tc>
        <w:tc>
          <w:tcPr>
            <w:tcW w:w="1401" w:type="dxa"/>
            <w:tcBorders>
              <w:top w:val="single" w:sz="4" w:space="0" w:color="000000"/>
              <w:left w:val="single" w:sz="4" w:space="0" w:color="000000"/>
              <w:bottom w:val="single" w:sz="4" w:space="0" w:color="000000"/>
              <w:right w:val="nil"/>
            </w:tcBorders>
            <w:shd w:val="clear" w:color="auto" w:fill="CCFFFF"/>
            <w:vAlign w:val="center"/>
            <w:hideMark/>
          </w:tcPr>
          <w:p w:rsidR="00D939A8" w:rsidRPr="00D939A8" w:rsidRDefault="00D939A8" w:rsidP="00D939A8">
            <w:pPr>
              <w:suppressAutoHyphens/>
              <w:snapToGrid w:val="0"/>
              <w:spacing w:after="0" w:line="240" w:lineRule="auto"/>
              <w:jc w:val="center"/>
              <w:rPr>
                <w:rFonts w:ascii="Arial" w:eastAsia="Times New Roman" w:hAnsi="Arial" w:cs="Arial"/>
                <w:b/>
                <w:lang w:val="ro-RO" w:eastAsia="zh-CN"/>
              </w:rPr>
            </w:pPr>
            <w:r w:rsidRPr="00D939A8">
              <w:rPr>
                <w:rFonts w:ascii="Arial" w:eastAsia="Times New Roman" w:hAnsi="Arial" w:cs="Arial"/>
                <w:b/>
                <w:lang w:val="ro-RO" w:eastAsia="zh-CN"/>
              </w:rPr>
              <w:t>Activitate</w:t>
            </w:r>
          </w:p>
        </w:tc>
        <w:tc>
          <w:tcPr>
            <w:tcW w:w="2615" w:type="dxa"/>
            <w:tcBorders>
              <w:top w:val="single" w:sz="4" w:space="0" w:color="000000"/>
              <w:left w:val="single" w:sz="4" w:space="0" w:color="000000"/>
              <w:bottom w:val="single" w:sz="4" w:space="0" w:color="000000"/>
              <w:right w:val="nil"/>
            </w:tcBorders>
            <w:shd w:val="clear" w:color="auto" w:fill="CCFFFF"/>
            <w:vAlign w:val="center"/>
            <w:hideMark/>
          </w:tcPr>
          <w:p w:rsidR="00D939A8" w:rsidRPr="00D939A8" w:rsidRDefault="00D939A8" w:rsidP="00D939A8">
            <w:pPr>
              <w:suppressAutoHyphens/>
              <w:snapToGrid w:val="0"/>
              <w:spacing w:after="0" w:line="240" w:lineRule="auto"/>
              <w:jc w:val="center"/>
              <w:rPr>
                <w:rFonts w:ascii="Arial" w:eastAsia="Times New Roman" w:hAnsi="Arial" w:cs="Arial"/>
                <w:b/>
                <w:lang w:val="ro-RO" w:eastAsia="zh-CN"/>
              </w:rPr>
            </w:pPr>
            <w:r w:rsidRPr="00D939A8">
              <w:rPr>
                <w:rFonts w:ascii="Arial" w:eastAsia="Times New Roman" w:hAnsi="Arial" w:cs="Arial"/>
                <w:b/>
                <w:lang w:val="ro-RO" w:eastAsia="zh-CN"/>
              </w:rPr>
              <w:t>Descrierea activităţii</w:t>
            </w:r>
          </w:p>
        </w:tc>
        <w:tc>
          <w:tcPr>
            <w:tcW w:w="1801" w:type="dxa"/>
            <w:tcBorders>
              <w:top w:val="single" w:sz="4" w:space="0" w:color="000000"/>
              <w:left w:val="single" w:sz="4" w:space="0" w:color="000000"/>
              <w:bottom w:val="single" w:sz="4" w:space="0" w:color="000000"/>
              <w:right w:val="nil"/>
            </w:tcBorders>
            <w:shd w:val="clear" w:color="auto" w:fill="CCFFFF"/>
            <w:vAlign w:val="center"/>
            <w:hideMark/>
          </w:tcPr>
          <w:p w:rsidR="00D939A8" w:rsidRPr="00D939A8" w:rsidRDefault="00D939A8" w:rsidP="00D939A8">
            <w:pPr>
              <w:suppressAutoHyphens/>
              <w:snapToGrid w:val="0"/>
              <w:spacing w:after="0" w:line="240" w:lineRule="auto"/>
              <w:jc w:val="center"/>
              <w:rPr>
                <w:rFonts w:ascii="Arial" w:eastAsia="Times New Roman" w:hAnsi="Arial" w:cs="Arial"/>
                <w:b/>
                <w:lang w:val="ro-RO" w:eastAsia="zh-CN"/>
              </w:rPr>
            </w:pPr>
            <w:r w:rsidRPr="00D939A8">
              <w:rPr>
                <w:rFonts w:ascii="Arial" w:eastAsia="Times New Roman" w:hAnsi="Arial" w:cs="Arial"/>
                <w:b/>
                <w:lang w:val="ro-RO" w:eastAsia="zh-CN"/>
              </w:rPr>
              <w:t>Loc de desfăşurare</w:t>
            </w:r>
          </w:p>
        </w:tc>
        <w:tc>
          <w:tcPr>
            <w:tcW w:w="1671" w:type="dxa"/>
            <w:tcBorders>
              <w:top w:val="single" w:sz="4" w:space="0" w:color="000000"/>
              <w:left w:val="single" w:sz="4" w:space="0" w:color="000000"/>
              <w:bottom w:val="single" w:sz="4" w:space="0" w:color="000000"/>
              <w:right w:val="nil"/>
            </w:tcBorders>
            <w:shd w:val="clear" w:color="auto" w:fill="CCFFFF"/>
            <w:vAlign w:val="center"/>
            <w:hideMark/>
          </w:tcPr>
          <w:p w:rsidR="00D939A8" w:rsidRPr="00D939A8" w:rsidRDefault="00D939A8" w:rsidP="00D939A8">
            <w:pPr>
              <w:suppressAutoHyphens/>
              <w:snapToGrid w:val="0"/>
              <w:spacing w:after="0" w:line="240" w:lineRule="auto"/>
              <w:jc w:val="center"/>
              <w:rPr>
                <w:rFonts w:ascii="Arial" w:eastAsia="Times New Roman" w:hAnsi="Arial" w:cs="Arial"/>
                <w:b/>
                <w:lang w:val="ro-RO" w:eastAsia="zh-CN"/>
              </w:rPr>
            </w:pPr>
            <w:r w:rsidRPr="00D939A8">
              <w:rPr>
                <w:rFonts w:ascii="Arial" w:eastAsia="Times New Roman" w:hAnsi="Arial" w:cs="Arial"/>
                <w:b/>
                <w:lang w:val="ro-RO" w:eastAsia="zh-CN"/>
              </w:rPr>
              <w:t>Durata</w:t>
            </w:r>
          </w:p>
        </w:tc>
        <w:tc>
          <w:tcPr>
            <w:tcW w:w="1800"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D939A8" w:rsidRPr="00D939A8" w:rsidRDefault="00D939A8" w:rsidP="00D939A8">
            <w:pPr>
              <w:suppressAutoHyphens/>
              <w:snapToGrid w:val="0"/>
              <w:spacing w:after="0" w:line="240" w:lineRule="auto"/>
              <w:jc w:val="center"/>
              <w:rPr>
                <w:rFonts w:ascii="Arial" w:eastAsia="Times New Roman" w:hAnsi="Arial" w:cs="Arial"/>
                <w:b/>
                <w:lang w:val="ro-RO" w:eastAsia="zh-CN"/>
              </w:rPr>
            </w:pPr>
            <w:r w:rsidRPr="00D939A8">
              <w:rPr>
                <w:rFonts w:ascii="Arial" w:eastAsia="Times New Roman" w:hAnsi="Arial" w:cs="Arial"/>
                <w:b/>
                <w:lang w:val="ro-RO" w:eastAsia="zh-CN"/>
              </w:rPr>
              <w:t>Cost</w:t>
            </w:r>
          </w:p>
          <w:p w:rsidR="00D939A8" w:rsidRPr="00D939A8" w:rsidRDefault="00D939A8" w:rsidP="00D939A8">
            <w:pPr>
              <w:suppressAutoHyphens/>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lei</w:t>
            </w:r>
          </w:p>
        </w:tc>
      </w:tr>
      <w:tr w:rsidR="00D939A8" w:rsidRPr="00D939A8" w:rsidTr="00D939A8">
        <w:trPr>
          <w:trHeight w:val="270"/>
        </w:trPr>
        <w:tc>
          <w:tcPr>
            <w:tcW w:w="702" w:type="dxa"/>
            <w:tcBorders>
              <w:top w:val="single" w:sz="4" w:space="0" w:color="000000"/>
              <w:left w:val="single" w:sz="4" w:space="0" w:color="000000"/>
              <w:bottom w:val="single" w:sz="4" w:space="0" w:color="000000"/>
              <w:right w:val="nil"/>
            </w:tcBorders>
            <w:vAlign w:val="bottom"/>
            <w:hideMark/>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1.</w:t>
            </w:r>
          </w:p>
        </w:tc>
        <w:tc>
          <w:tcPr>
            <w:tcW w:w="1401" w:type="dxa"/>
            <w:tcBorders>
              <w:top w:val="single" w:sz="4" w:space="0" w:color="000000"/>
              <w:left w:val="single" w:sz="4" w:space="0" w:color="000000"/>
              <w:bottom w:val="single" w:sz="4" w:space="0" w:color="000000"/>
              <w:right w:val="nil"/>
            </w:tcBorders>
            <w:vAlign w:val="bottom"/>
          </w:tcPr>
          <w:p w:rsidR="00D939A8" w:rsidRPr="00D939A8" w:rsidRDefault="00D939A8" w:rsidP="00D939A8">
            <w:pPr>
              <w:suppressAutoHyphens/>
              <w:snapToGrid w:val="0"/>
              <w:spacing w:after="0" w:line="240" w:lineRule="auto"/>
              <w:rPr>
                <w:rFonts w:ascii="Arial" w:eastAsia="Times New Roman" w:hAnsi="Arial" w:cs="Arial"/>
                <w:lang w:val="ro-RO" w:eastAsia="zh-CN"/>
              </w:rPr>
            </w:pPr>
          </w:p>
        </w:tc>
        <w:tc>
          <w:tcPr>
            <w:tcW w:w="2615" w:type="dxa"/>
            <w:tcBorders>
              <w:top w:val="single" w:sz="4" w:space="0" w:color="000000"/>
              <w:left w:val="single" w:sz="4" w:space="0" w:color="000000"/>
              <w:bottom w:val="single" w:sz="4" w:space="0" w:color="000000"/>
              <w:right w:val="nil"/>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801" w:type="dxa"/>
            <w:tcBorders>
              <w:top w:val="single" w:sz="4" w:space="0" w:color="000000"/>
              <w:left w:val="single" w:sz="4" w:space="0" w:color="000000"/>
              <w:bottom w:val="single" w:sz="4" w:space="0" w:color="000000"/>
              <w:right w:val="nil"/>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671" w:type="dxa"/>
            <w:tcBorders>
              <w:top w:val="single" w:sz="4" w:space="0" w:color="000000"/>
              <w:left w:val="single" w:sz="4" w:space="0" w:color="000000"/>
              <w:bottom w:val="single" w:sz="4" w:space="0" w:color="000000"/>
              <w:right w:val="nil"/>
            </w:tcBorders>
            <w:vAlign w:val="bottom"/>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80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r>
      <w:tr w:rsidR="00D939A8" w:rsidRPr="00D939A8" w:rsidTr="00D939A8">
        <w:trPr>
          <w:trHeight w:val="270"/>
        </w:trPr>
        <w:tc>
          <w:tcPr>
            <w:tcW w:w="702" w:type="dxa"/>
            <w:tcBorders>
              <w:top w:val="single" w:sz="4" w:space="0" w:color="000000"/>
              <w:left w:val="single" w:sz="4" w:space="0" w:color="000000"/>
              <w:bottom w:val="single" w:sz="4" w:space="0" w:color="000000"/>
              <w:right w:val="nil"/>
            </w:tcBorders>
            <w:vAlign w:val="bottom"/>
            <w:hideMark/>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2.</w:t>
            </w:r>
          </w:p>
        </w:tc>
        <w:tc>
          <w:tcPr>
            <w:tcW w:w="1401" w:type="dxa"/>
            <w:tcBorders>
              <w:top w:val="single" w:sz="4" w:space="0" w:color="000000"/>
              <w:left w:val="single" w:sz="4" w:space="0" w:color="000000"/>
              <w:bottom w:val="single" w:sz="4" w:space="0" w:color="000000"/>
              <w:right w:val="nil"/>
            </w:tcBorders>
            <w:vAlign w:val="bottom"/>
          </w:tcPr>
          <w:p w:rsidR="00D939A8" w:rsidRPr="00D939A8" w:rsidRDefault="00D939A8" w:rsidP="00D939A8">
            <w:pPr>
              <w:suppressAutoHyphens/>
              <w:snapToGrid w:val="0"/>
              <w:spacing w:after="0" w:line="240" w:lineRule="auto"/>
              <w:rPr>
                <w:rFonts w:ascii="Arial" w:eastAsia="Times New Roman" w:hAnsi="Arial" w:cs="Arial"/>
                <w:lang w:val="ro-RO" w:eastAsia="zh-CN"/>
              </w:rPr>
            </w:pPr>
          </w:p>
        </w:tc>
        <w:tc>
          <w:tcPr>
            <w:tcW w:w="2615" w:type="dxa"/>
            <w:tcBorders>
              <w:top w:val="single" w:sz="4" w:space="0" w:color="000000"/>
              <w:left w:val="single" w:sz="4" w:space="0" w:color="000000"/>
              <w:bottom w:val="single" w:sz="4" w:space="0" w:color="000000"/>
              <w:right w:val="nil"/>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801" w:type="dxa"/>
            <w:tcBorders>
              <w:top w:val="single" w:sz="4" w:space="0" w:color="000000"/>
              <w:left w:val="single" w:sz="4" w:space="0" w:color="000000"/>
              <w:bottom w:val="single" w:sz="4" w:space="0" w:color="000000"/>
              <w:right w:val="nil"/>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671" w:type="dxa"/>
            <w:tcBorders>
              <w:top w:val="single" w:sz="4" w:space="0" w:color="000000"/>
              <w:left w:val="single" w:sz="4" w:space="0" w:color="000000"/>
              <w:bottom w:val="single" w:sz="4" w:space="0" w:color="000000"/>
              <w:right w:val="nil"/>
            </w:tcBorders>
            <w:vAlign w:val="bottom"/>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80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r>
      <w:tr w:rsidR="00D939A8" w:rsidRPr="00D939A8" w:rsidTr="00D939A8">
        <w:trPr>
          <w:trHeight w:val="270"/>
        </w:trPr>
        <w:tc>
          <w:tcPr>
            <w:tcW w:w="702" w:type="dxa"/>
            <w:tcBorders>
              <w:top w:val="single" w:sz="4" w:space="0" w:color="000000"/>
              <w:left w:val="single" w:sz="4" w:space="0" w:color="000000"/>
              <w:bottom w:val="single" w:sz="4" w:space="0" w:color="000000"/>
              <w:right w:val="nil"/>
            </w:tcBorders>
            <w:vAlign w:val="bottom"/>
            <w:hideMark/>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3.</w:t>
            </w:r>
          </w:p>
        </w:tc>
        <w:tc>
          <w:tcPr>
            <w:tcW w:w="1401" w:type="dxa"/>
            <w:tcBorders>
              <w:top w:val="single" w:sz="4" w:space="0" w:color="000000"/>
              <w:left w:val="single" w:sz="4" w:space="0" w:color="000000"/>
              <w:bottom w:val="single" w:sz="4" w:space="0" w:color="000000"/>
              <w:right w:val="nil"/>
            </w:tcBorders>
            <w:vAlign w:val="bottom"/>
          </w:tcPr>
          <w:p w:rsidR="00D939A8" w:rsidRPr="00D939A8" w:rsidRDefault="00D939A8" w:rsidP="00D939A8">
            <w:pPr>
              <w:suppressAutoHyphens/>
              <w:snapToGrid w:val="0"/>
              <w:spacing w:after="0" w:line="240" w:lineRule="auto"/>
              <w:rPr>
                <w:rFonts w:ascii="Arial" w:eastAsia="Times New Roman" w:hAnsi="Arial" w:cs="Arial"/>
                <w:lang w:val="ro-RO" w:eastAsia="zh-CN"/>
              </w:rPr>
            </w:pPr>
          </w:p>
        </w:tc>
        <w:tc>
          <w:tcPr>
            <w:tcW w:w="2615" w:type="dxa"/>
            <w:tcBorders>
              <w:top w:val="single" w:sz="4" w:space="0" w:color="000000"/>
              <w:left w:val="single" w:sz="4" w:space="0" w:color="000000"/>
              <w:bottom w:val="single" w:sz="4" w:space="0" w:color="000000"/>
              <w:right w:val="nil"/>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801" w:type="dxa"/>
            <w:tcBorders>
              <w:top w:val="single" w:sz="4" w:space="0" w:color="000000"/>
              <w:left w:val="single" w:sz="4" w:space="0" w:color="000000"/>
              <w:bottom w:val="single" w:sz="4" w:space="0" w:color="000000"/>
              <w:right w:val="nil"/>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671" w:type="dxa"/>
            <w:tcBorders>
              <w:top w:val="single" w:sz="4" w:space="0" w:color="000000"/>
              <w:left w:val="single" w:sz="4" w:space="0" w:color="000000"/>
              <w:bottom w:val="single" w:sz="4" w:space="0" w:color="000000"/>
              <w:right w:val="nil"/>
            </w:tcBorders>
            <w:vAlign w:val="bottom"/>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80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r>
      <w:tr w:rsidR="00D939A8" w:rsidRPr="00D939A8" w:rsidTr="00D939A8">
        <w:trPr>
          <w:trHeight w:val="270"/>
        </w:trPr>
        <w:tc>
          <w:tcPr>
            <w:tcW w:w="702" w:type="dxa"/>
            <w:tcBorders>
              <w:top w:val="single" w:sz="4" w:space="0" w:color="000000"/>
              <w:left w:val="single" w:sz="4" w:space="0" w:color="000000"/>
              <w:bottom w:val="single" w:sz="4" w:space="0" w:color="000000"/>
              <w:right w:val="nil"/>
            </w:tcBorders>
            <w:vAlign w:val="bottom"/>
            <w:hideMark/>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4.</w:t>
            </w:r>
          </w:p>
        </w:tc>
        <w:tc>
          <w:tcPr>
            <w:tcW w:w="1401" w:type="dxa"/>
            <w:tcBorders>
              <w:top w:val="single" w:sz="4" w:space="0" w:color="000000"/>
              <w:left w:val="single" w:sz="4" w:space="0" w:color="000000"/>
              <w:bottom w:val="single" w:sz="4" w:space="0" w:color="000000"/>
              <w:right w:val="nil"/>
            </w:tcBorders>
            <w:vAlign w:val="bottom"/>
          </w:tcPr>
          <w:p w:rsidR="00D939A8" w:rsidRPr="00D939A8" w:rsidRDefault="00D939A8" w:rsidP="00D939A8">
            <w:pPr>
              <w:suppressAutoHyphens/>
              <w:snapToGrid w:val="0"/>
              <w:spacing w:after="0" w:line="240" w:lineRule="auto"/>
              <w:rPr>
                <w:rFonts w:ascii="Arial" w:eastAsia="Times New Roman" w:hAnsi="Arial" w:cs="Arial"/>
                <w:lang w:val="ro-RO" w:eastAsia="zh-CN"/>
              </w:rPr>
            </w:pPr>
          </w:p>
        </w:tc>
        <w:tc>
          <w:tcPr>
            <w:tcW w:w="2615" w:type="dxa"/>
            <w:tcBorders>
              <w:top w:val="single" w:sz="4" w:space="0" w:color="000000"/>
              <w:left w:val="single" w:sz="4" w:space="0" w:color="000000"/>
              <w:bottom w:val="single" w:sz="4" w:space="0" w:color="000000"/>
              <w:right w:val="nil"/>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801" w:type="dxa"/>
            <w:tcBorders>
              <w:top w:val="single" w:sz="4" w:space="0" w:color="000000"/>
              <w:left w:val="single" w:sz="4" w:space="0" w:color="000000"/>
              <w:bottom w:val="single" w:sz="4" w:space="0" w:color="000000"/>
              <w:right w:val="nil"/>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671" w:type="dxa"/>
            <w:tcBorders>
              <w:top w:val="single" w:sz="4" w:space="0" w:color="000000"/>
              <w:left w:val="single" w:sz="4" w:space="0" w:color="000000"/>
              <w:bottom w:val="single" w:sz="4" w:space="0" w:color="000000"/>
              <w:right w:val="nil"/>
            </w:tcBorders>
            <w:vAlign w:val="bottom"/>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c>
          <w:tcPr>
            <w:tcW w:w="180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suppressAutoHyphens/>
              <w:snapToGrid w:val="0"/>
              <w:spacing w:after="0" w:line="240" w:lineRule="auto"/>
              <w:jc w:val="center"/>
              <w:rPr>
                <w:rFonts w:ascii="Arial" w:eastAsia="Times New Roman" w:hAnsi="Arial" w:cs="Arial"/>
                <w:lang w:val="ro-RO" w:eastAsia="zh-CN"/>
              </w:rPr>
            </w:pPr>
          </w:p>
        </w:tc>
      </w:tr>
    </w:tbl>
    <w:p w:rsidR="00D939A8" w:rsidRPr="00D939A8" w:rsidRDefault="00D939A8" w:rsidP="00D939A8">
      <w:pPr>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lang w:val="ro-RO" w:eastAsia="zh-CN"/>
        </w:rPr>
        <w:t xml:space="preserve">  </w:t>
      </w:r>
    </w:p>
    <w:p w:rsidR="00D939A8" w:rsidRPr="00D939A8" w:rsidRDefault="00D939A8" w:rsidP="00D939A8">
      <w:pPr>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lang w:val="ro-RO" w:eastAsia="zh-CN"/>
        </w:rPr>
        <w:t>11. Plan de acţiune: programarea activităţilor:</w:t>
      </w:r>
    </w:p>
    <w:p w:rsidR="00D939A8" w:rsidRPr="00D939A8" w:rsidRDefault="00D939A8" w:rsidP="00D939A8">
      <w:pPr>
        <w:suppressAutoHyphens/>
        <w:spacing w:after="0" w:line="240" w:lineRule="auto"/>
        <w:jc w:val="both"/>
        <w:rPr>
          <w:rFonts w:ascii="Arial" w:eastAsia="Times New Roman" w:hAnsi="Arial" w:cs="Arial"/>
          <w:b/>
          <w:lang w:val="ro-RO" w:eastAsia="zh-CN"/>
        </w:rPr>
      </w:pPr>
    </w:p>
    <w:tbl>
      <w:tblPr>
        <w:tblW w:w="9923" w:type="dxa"/>
        <w:tblInd w:w="137" w:type="dxa"/>
        <w:shd w:val="clear" w:color="auto" w:fill="FFFFFF"/>
        <w:tblLayout w:type="fixed"/>
        <w:tblLook w:val="04A0" w:firstRow="1" w:lastRow="0" w:firstColumn="1" w:lastColumn="0" w:noHBand="0" w:noVBand="1"/>
      </w:tblPr>
      <w:tblGrid>
        <w:gridCol w:w="1526"/>
        <w:gridCol w:w="4295"/>
        <w:gridCol w:w="4102"/>
      </w:tblGrid>
      <w:tr w:rsidR="00D939A8" w:rsidRPr="00D939A8" w:rsidTr="00D939A8">
        <w:trPr>
          <w:cantSplit/>
          <w:trHeight w:hRule="exact" w:val="331"/>
        </w:trPr>
        <w:tc>
          <w:tcPr>
            <w:tcW w:w="1526" w:type="dxa"/>
            <w:vMerge w:val="restart"/>
            <w:tcBorders>
              <w:top w:val="single" w:sz="4" w:space="0" w:color="000000"/>
              <w:left w:val="single" w:sz="4" w:space="0" w:color="000000"/>
              <w:bottom w:val="single" w:sz="4" w:space="0" w:color="000000"/>
              <w:right w:val="nil"/>
            </w:tcBorders>
            <w:shd w:val="clear" w:color="auto" w:fill="FFFFFF"/>
            <w:hideMark/>
          </w:tcPr>
          <w:p w:rsidR="00D939A8" w:rsidRPr="00D939A8" w:rsidRDefault="00D939A8" w:rsidP="00D939A8">
            <w:pPr>
              <w:tabs>
                <w:tab w:val="left" w:pos="-7740"/>
              </w:tabs>
              <w:suppressAutoHyphens/>
              <w:snapToGrid w:val="0"/>
              <w:spacing w:after="0" w:line="240" w:lineRule="auto"/>
              <w:ind w:left="-540" w:firstLine="540"/>
              <w:jc w:val="both"/>
              <w:rPr>
                <w:rFonts w:ascii="Arial" w:eastAsia="Times New Roman" w:hAnsi="Arial" w:cs="Arial"/>
                <w:b/>
                <w:spacing w:val="-2"/>
                <w:lang w:val="ro-RO" w:eastAsia="zh-CN"/>
              </w:rPr>
            </w:pPr>
            <w:r w:rsidRPr="00D939A8">
              <w:rPr>
                <w:rFonts w:ascii="Arial" w:eastAsia="Times New Roman" w:hAnsi="Arial" w:cs="Arial"/>
                <w:b/>
                <w:spacing w:val="-2"/>
                <w:lang w:val="ro-RO" w:eastAsia="zh-CN"/>
              </w:rPr>
              <w:t>Activitate</w:t>
            </w:r>
          </w:p>
        </w:tc>
        <w:tc>
          <w:tcPr>
            <w:tcW w:w="83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939A8" w:rsidRPr="00D939A8" w:rsidRDefault="00D939A8" w:rsidP="00D939A8">
            <w:pPr>
              <w:tabs>
                <w:tab w:val="left" w:pos="-720"/>
              </w:tabs>
              <w:suppressAutoHyphens/>
              <w:snapToGrid w:val="0"/>
              <w:spacing w:after="0" w:line="240" w:lineRule="auto"/>
              <w:jc w:val="center"/>
              <w:rPr>
                <w:rFonts w:ascii="Arial" w:eastAsia="Times New Roman" w:hAnsi="Arial" w:cs="Arial"/>
                <w:b/>
                <w:spacing w:val="-2"/>
                <w:lang w:val="ro-RO" w:eastAsia="zh-CN"/>
              </w:rPr>
            </w:pPr>
            <w:r w:rsidRPr="00D939A8">
              <w:rPr>
                <w:rFonts w:ascii="Arial" w:eastAsia="Times New Roman" w:hAnsi="Arial" w:cs="Arial"/>
                <w:b/>
                <w:spacing w:val="-2"/>
                <w:lang w:val="ro-RO" w:eastAsia="zh-CN"/>
              </w:rPr>
              <w:t xml:space="preserve">Programarea activităţilor </w:t>
            </w:r>
          </w:p>
        </w:tc>
      </w:tr>
      <w:tr w:rsidR="00D939A8" w:rsidRPr="00D939A8" w:rsidTr="00D939A8">
        <w:trPr>
          <w:cantSplit/>
        </w:trPr>
        <w:tc>
          <w:tcPr>
            <w:tcW w:w="1526" w:type="dxa"/>
            <w:vMerge/>
            <w:tcBorders>
              <w:top w:val="single" w:sz="4" w:space="0" w:color="000000"/>
              <w:left w:val="single" w:sz="4" w:space="0" w:color="000000"/>
              <w:bottom w:val="single" w:sz="4" w:space="0" w:color="000000"/>
              <w:right w:val="nil"/>
            </w:tcBorders>
            <w:shd w:val="clear" w:color="auto" w:fill="FFFFFF"/>
            <w:vAlign w:val="center"/>
            <w:hideMark/>
          </w:tcPr>
          <w:p w:rsidR="00D939A8" w:rsidRPr="00D939A8" w:rsidRDefault="00D939A8" w:rsidP="00D939A8">
            <w:pPr>
              <w:suppressAutoHyphens/>
              <w:spacing w:after="0" w:line="240" w:lineRule="auto"/>
              <w:rPr>
                <w:rFonts w:ascii="Arial" w:eastAsia="Times New Roman" w:hAnsi="Arial" w:cs="Arial"/>
                <w:b/>
                <w:spacing w:val="-2"/>
                <w:lang w:val="ro-RO"/>
              </w:rPr>
            </w:pPr>
          </w:p>
        </w:tc>
        <w:tc>
          <w:tcPr>
            <w:tcW w:w="4295" w:type="dxa"/>
            <w:tcBorders>
              <w:top w:val="single" w:sz="4" w:space="0" w:color="000000"/>
              <w:left w:val="single" w:sz="4" w:space="0" w:color="000000"/>
              <w:bottom w:val="single" w:sz="4" w:space="0" w:color="000000"/>
              <w:right w:val="nil"/>
            </w:tcBorders>
            <w:shd w:val="clear" w:color="auto" w:fill="FFFFFF"/>
            <w:hideMark/>
          </w:tcPr>
          <w:p w:rsidR="00D939A8" w:rsidRPr="00D939A8" w:rsidRDefault="00D939A8" w:rsidP="00D939A8">
            <w:pPr>
              <w:tabs>
                <w:tab w:val="left" w:pos="-720"/>
              </w:tabs>
              <w:suppressAutoHyphens/>
              <w:snapToGrid w:val="0"/>
              <w:spacing w:after="0" w:line="240" w:lineRule="auto"/>
              <w:jc w:val="center"/>
              <w:rPr>
                <w:rFonts w:ascii="Arial" w:eastAsia="Times New Roman" w:hAnsi="Arial" w:cs="Arial"/>
                <w:b/>
                <w:spacing w:val="-2"/>
                <w:lang w:val="ro-RO" w:eastAsia="zh-CN"/>
              </w:rPr>
            </w:pPr>
          </w:p>
        </w:tc>
        <w:tc>
          <w:tcPr>
            <w:tcW w:w="4102" w:type="dxa"/>
            <w:tcBorders>
              <w:top w:val="single" w:sz="4" w:space="0" w:color="000000"/>
              <w:left w:val="single" w:sz="4" w:space="0" w:color="000000"/>
              <w:bottom w:val="single" w:sz="4" w:space="0" w:color="000000"/>
              <w:right w:val="single" w:sz="4" w:space="0" w:color="000000"/>
            </w:tcBorders>
            <w:shd w:val="clear" w:color="auto" w:fill="FFFFFF"/>
            <w:hideMark/>
          </w:tcPr>
          <w:p w:rsidR="00D939A8" w:rsidRPr="00D939A8" w:rsidRDefault="00D939A8" w:rsidP="00D939A8">
            <w:pPr>
              <w:tabs>
                <w:tab w:val="left" w:pos="-720"/>
              </w:tabs>
              <w:suppressAutoHyphens/>
              <w:snapToGrid w:val="0"/>
              <w:spacing w:after="0" w:line="240" w:lineRule="auto"/>
              <w:jc w:val="center"/>
              <w:rPr>
                <w:rFonts w:ascii="Arial" w:eastAsia="Times New Roman" w:hAnsi="Arial" w:cs="Arial"/>
                <w:b/>
                <w:spacing w:val="-2"/>
                <w:lang w:val="ro-RO" w:eastAsia="zh-CN"/>
              </w:rPr>
            </w:pPr>
          </w:p>
        </w:tc>
      </w:tr>
      <w:tr w:rsidR="00D939A8" w:rsidRPr="00D939A8" w:rsidTr="00D939A8">
        <w:trPr>
          <w:trHeight w:val="167"/>
        </w:trPr>
        <w:tc>
          <w:tcPr>
            <w:tcW w:w="1526" w:type="dxa"/>
            <w:tcBorders>
              <w:top w:val="single" w:sz="4" w:space="0" w:color="000000"/>
              <w:left w:val="single" w:sz="4" w:space="0" w:color="000000"/>
              <w:bottom w:val="single" w:sz="4" w:space="0" w:color="000000"/>
              <w:right w:val="nil"/>
            </w:tcBorders>
            <w:shd w:val="clear" w:color="auto" w:fill="FFFFFF"/>
          </w:tcPr>
          <w:p w:rsidR="00D939A8" w:rsidRPr="00D939A8" w:rsidRDefault="00D939A8" w:rsidP="00D939A8">
            <w:pPr>
              <w:tabs>
                <w:tab w:val="left" w:pos="-720"/>
              </w:tabs>
              <w:suppressAutoHyphens/>
              <w:snapToGrid w:val="0"/>
              <w:spacing w:after="0" w:line="240" w:lineRule="auto"/>
              <w:jc w:val="both"/>
              <w:rPr>
                <w:rFonts w:ascii="Arial" w:eastAsia="Times New Roman" w:hAnsi="Arial" w:cs="Arial"/>
                <w:b/>
                <w:spacing w:val="-2"/>
                <w:lang w:val="ro-RO" w:eastAsia="zh-CN"/>
              </w:rPr>
            </w:pPr>
          </w:p>
        </w:tc>
        <w:tc>
          <w:tcPr>
            <w:tcW w:w="4295" w:type="dxa"/>
            <w:tcBorders>
              <w:top w:val="single" w:sz="4" w:space="0" w:color="000000"/>
              <w:left w:val="single" w:sz="4" w:space="0" w:color="000000"/>
              <w:bottom w:val="single" w:sz="4" w:space="0" w:color="000000"/>
              <w:right w:val="nil"/>
            </w:tcBorders>
            <w:shd w:val="clear" w:color="auto" w:fill="FFFFFF"/>
          </w:tcPr>
          <w:p w:rsidR="00D939A8" w:rsidRPr="00D939A8" w:rsidRDefault="00D939A8" w:rsidP="00D939A8">
            <w:pPr>
              <w:tabs>
                <w:tab w:val="left" w:pos="-720"/>
              </w:tabs>
              <w:suppressAutoHyphens/>
              <w:snapToGrid w:val="0"/>
              <w:spacing w:after="0" w:line="240" w:lineRule="auto"/>
              <w:jc w:val="both"/>
              <w:rPr>
                <w:rFonts w:ascii="Arial" w:eastAsia="Times New Roman" w:hAnsi="Arial" w:cs="Arial"/>
                <w:b/>
                <w:spacing w:val="-2"/>
                <w:lang w:val="ro-RO" w:eastAsia="zh-CN"/>
              </w:rPr>
            </w:pPr>
          </w:p>
        </w:tc>
        <w:tc>
          <w:tcPr>
            <w:tcW w:w="4102" w:type="dxa"/>
            <w:tcBorders>
              <w:top w:val="single" w:sz="4" w:space="0" w:color="000000"/>
              <w:left w:val="single" w:sz="4" w:space="0" w:color="000000"/>
              <w:bottom w:val="single" w:sz="4" w:space="0" w:color="000000"/>
              <w:right w:val="single" w:sz="4" w:space="0" w:color="000000"/>
            </w:tcBorders>
            <w:shd w:val="clear" w:color="auto" w:fill="FFFFFF"/>
          </w:tcPr>
          <w:p w:rsidR="00D939A8" w:rsidRPr="00D939A8" w:rsidRDefault="00D939A8" w:rsidP="00D939A8">
            <w:pPr>
              <w:tabs>
                <w:tab w:val="left" w:pos="-720"/>
              </w:tabs>
              <w:suppressAutoHyphens/>
              <w:snapToGrid w:val="0"/>
              <w:spacing w:after="0" w:line="240" w:lineRule="auto"/>
              <w:jc w:val="both"/>
              <w:rPr>
                <w:rFonts w:ascii="Arial" w:eastAsia="Times New Roman" w:hAnsi="Arial" w:cs="Arial"/>
                <w:b/>
                <w:spacing w:val="-2"/>
                <w:lang w:val="ro-RO" w:eastAsia="zh-CN"/>
              </w:rPr>
            </w:pPr>
          </w:p>
        </w:tc>
      </w:tr>
      <w:tr w:rsidR="00D939A8" w:rsidRPr="00D939A8" w:rsidTr="00D939A8">
        <w:trPr>
          <w:trHeight w:val="167"/>
        </w:trPr>
        <w:tc>
          <w:tcPr>
            <w:tcW w:w="1526" w:type="dxa"/>
            <w:tcBorders>
              <w:top w:val="single" w:sz="4" w:space="0" w:color="000000"/>
              <w:left w:val="single" w:sz="4" w:space="0" w:color="000000"/>
              <w:bottom w:val="single" w:sz="4" w:space="0" w:color="000000"/>
              <w:right w:val="nil"/>
            </w:tcBorders>
            <w:shd w:val="clear" w:color="auto" w:fill="FFFFFF"/>
          </w:tcPr>
          <w:p w:rsidR="00D939A8" w:rsidRPr="00D939A8" w:rsidRDefault="00D939A8" w:rsidP="00D939A8">
            <w:pPr>
              <w:tabs>
                <w:tab w:val="left" w:pos="-720"/>
              </w:tabs>
              <w:suppressAutoHyphens/>
              <w:snapToGrid w:val="0"/>
              <w:spacing w:after="0" w:line="240" w:lineRule="auto"/>
              <w:jc w:val="both"/>
              <w:rPr>
                <w:rFonts w:ascii="Arial" w:eastAsia="Times New Roman" w:hAnsi="Arial" w:cs="Arial"/>
                <w:b/>
                <w:spacing w:val="-2"/>
                <w:lang w:val="ro-RO" w:eastAsia="zh-CN"/>
              </w:rPr>
            </w:pPr>
          </w:p>
        </w:tc>
        <w:tc>
          <w:tcPr>
            <w:tcW w:w="4295" w:type="dxa"/>
            <w:tcBorders>
              <w:top w:val="single" w:sz="4" w:space="0" w:color="000000"/>
              <w:left w:val="single" w:sz="4" w:space="0" w:color="000000"/>
              <w:bottom w:val="single" w:sz="4" w:space="0" w:color="000000"/>
              <w:right w:val="nil"/>
            </w:tcBorders>
            <w:shd w:val="clear" w:color="auto" w:fill="FFFFFF"/>
          </w:tcPr>
          <w:p w:rsidR="00D939A8" w:rsidRPr="00D939A8" w:rsidRDefault="00D939A8" w:rsidP="00D939A8">
            <w:pPr>
              <w:tabs>
                <w:tab w:val="left" w:pos="-720"/>
              </w:tabs>
              <w:suppressAutoHyphens/>
              <w:snapToGrid w:val="0"/>
              <w:spacing w:after="0" w:line="240" w:lineRule="auto"/>
              <w:jc w:val="both"/>
              <w:rPr>
                <w:rFonts w:ascii="Arial" w:eastAsia="Times New Roman" w:hAnsi="Arial" w:cs="Arial"/>
                <w:b/>
                <w:spacing w:val="-2"/>
                <w:lang w:val="ro-RO" w:eastAsia="zh-CN"/>
              </w:rPr>
            </w:pPr>
          </w:p>
        </w:tc>
        <w:tc>
          <w:tcPr>
            <w:tcW w:w="4102" w:type="dxa"/>
            <w:tcBorders>
              <w:top w:val="single" w:sz="4" w:space="0" w:color="000000"/>
              <w:left w:val="single" w:sz="4" w:space="0" w:color="000000"/>
              <w:bottom w:val="single" w:sz="4" w:space="0" w:color="000000"/>
              <w:right w:val="single" w:sz="4" w:space="0" w:color="000000"/>
            </w:tcBorders>
            <w:shd w:val="clear" w:color="auto" w:fill="FFFFFF"/>
          </w:tcPr>
          <w:p w:rsidR="00D939A8" w:rsidRPr="00D939A8" w:rsidRDefault="00D939A8" w:rsidP="00D939A8">
            <w:pPr>
              <w:tabs>
                <w:tab w:val="left" w:pos="-720"/>
              </w:tabs>
              <w:suppressAutoHyphens/>
              <w:snapToGrid w:val="0"/>
              <w:spacing w:after="0" w:line="240" w:lineRule="auto"/>
              <w:jc w:val="both"/>
              <w:rPr>
                <w:rFonts w:ascii="Arial" w:eastAsia="Times New Roman" w:hAnsi="Arial" w:cs="Arial"/>
                <w:b/>
                <w:spacing w:val="-2"/>
                <w:lang w:val="ro-RO" w:eastAsia="zh-CN"/>
              </w:rPr>
            </w:pPr>
          </w:p>
        </w:tc>
      </w:tr>
      <w:tr w:rsidR="00D939A8" w:rsidRPr="00D939A8" w:rsidTr="00D939A8">
        <w:trPr>
          <w:trHeight w:val="167"/>
        </w:trPr>
        <w:tc>
          <w:tcPr>
            <w:tcW w:w="1526" w:type="dxa"/>
            <w:tcBorders>
              <w:top w:val="single" w:sz="4" w:space="0" w:color="000000"/>
              <w:left w:val="single" w:sz="4" w:space="0" w:color="000000"/>
              <w:bottom w:val="single" w:sz="4" w:space="0" w:color="000000"/>
              <w:right w:val="nil"/>
            </w:tcBorders>
            <w:shd w:val="clear" w:color="auto" w:fill="FFFFFF"/>
          </w:tcPr>
          <w:p w:rsidR="00D939A8" w:rsidRPr="00D939A8" w:rsidRDefault="00D939A8" w:rsidP="00D939A8">
            <w:pPr>
              <w:tabs>
                <w:tab w:val="left" w:pos="-720"/>
              </w:tabs>
              <w:suppressAutoHyphens/>
              <w:snapToGrid w:val="0"/>
              <w:spacing w:after="0" w:line="240" w:lineRule="auto"/>
              <w:jc w:val="both"/>
              <w:rPr>
                <w:rFonts w:ascii="Arial" w:eastAsia="Times New Roman" w:hAnsi="Arial" w:cs="Arial"/>
                <w:b/>
                <w:spacing w:val="-2"/>
                <w:lang w:val="ro-RO" w:eastAsia="zh-CN"/>
              </w:rPr>
            </w:pPr>
          </w:p>
        </w:tc>
        <w:tc>
          <w:tcPr>
            <w:tcW w:w="4295" w:type="dxa"/>
            <w:tcBorders>
              <w:top w:val="single" w:sz="4" w:space="0" w:color="000000"/>
              <w:left w:val="single" w:sz="4" w:space="0" w:color="000000"/>
              <w:bottom w:val="single" w:sz="4" w:space="0" w:color="000000"/>
              <w:right w:val="nil"/>
            </w:tcBorders>
            <w:shd w:val="clear" w:color="auto" w:fill="FFFFFF"/>
          </w:tcPr>
          <w:p w:rsidR="00D939A8" w:rsidRPr="00D939A8" w:rsidRDefault="00D939A8" w:rsidP="00D939A8">
            <w:pPr>
              <w:tabs>
                <w:tab w:val="left" w:pos="-720"/>
              </w:tabs>
              <w:suppressAutoHyphens/>
              <w:snapToGrid w:val="0"/>
              <w:spacing w:after="0" w:line="240" w:lineRule="auto"/>
              <w:jc w:val="both"/>
              <w:rPr>
                <w:rFonts w:ascii="Arial" w:eastAsia="Times New Roman" w:hAnsi="Arial" w:cs="Arial"/>
                <w:b/>
                <w:spacing w:val="-2"/>
                <w:lang w:val="ro-RO" w:eastAsia="zh-CN"/>
              </w:rPr>
            </w:pPr>
          </w:p>
        </w:tc>
        <w:tc>
          <w:tcPr>
            <w:tcW w:w="4102" w:type="dxa"/>
            <w:tcBorders>
              <w:top w:val="single" w:sz="4" w:space="0" w:color="000000"/>
              <w:left w:val="single" w:sz="4" w:space="0" w:color="000000"/>
              <w:bottom w:val="single" w:sz="4" w:space="0" w:color="000000"/>
              <w:right w:val="single" w:sz="4" w:space="0" w:color="000000"/>
            </w:tcBorders>
            <w:shd w:val="clear" w:color="auto" w:fill="FFFFFF"/>
          </w:tcPr>
          <w:p w:rsidR="00D939A8" w:rsidRPr="00D939A8" w:rsidRDefault="00D939A8" w:rsidP="00D939A8">
            <w:pPr>
              <w:tabs>
                <w:tab w:val="left" w:pos="-720"/>
              </w:tabs>
              <w:suppressAutoHyphens/>
              <w:snapToGrid w:val="0"/>
              <w:spacing w:after="0" w:line="240" w:lineRule="auto"/>
              <w:jc w:val="both"/>
              <w:rPr>
                <w:rFonts w:ascii="Arial" w:eastAsia="Times New Roman" w:hAnsi="Arial" w:cs="Arial"/>
                <w:b/>
                <w:spacing w:val="-2"/>
                <w:lang w:val="ro-RO" w:eastAsia="zh-CN"/>
              </w:rPr>
            </w:pPr>
          </w:p>
        </w:tc>
      </w:tr>
    </w:tbl>
    <w:p w:rsidR="00D939A8" w:rsidRPr="00D939A8" w:rsidRDefault="00D939A8" w:rsidP="00D939A8">
      <w:pPr>
        <w:shd w:val="clear" w:color="auto" w:fill="FFFFFF"/>
        <w:suppressAutoHyphens/>
        <w:spacing w:after="0" w:line="240" w:lineRule="auto"/>
        <w:ind w:left="14" w:firstLine="72"/>
        <w:jc w:val="both"/>
        <w:rPr>
          <w:rFonts w:ascii="Arial" w:eastAsia="Times New Roman" w:hAnsi="Arial" w:cs="Arial"/>
          <w:b/>
          <w:spacing w:val="2"/>
          <w:lang w:val="ro-RO" w:eastAsia="zh-CN"/>
        </w:rPr>
      </w:pPr>
      <w:r w:rsidRPr="00D939A8">
        <w:rPr>
          <w:rFonts w:ascii="Arial" w:eastAsia="Times New Roman" w:hAnsi="Arial" w:cs="Arial"/>
          <w:b/>
          <w:spacing w:val="2"/>
          <w:lang w:val="ro-RO" w:eastAsia="zh-CN"/>
        </w:rPr>
        <w:t>12. Soluții inovatoare/modele noi de punere in practică:</w:t>
      </w:r>
    </w:p>
    <w:p w:rsidR="00D939A8" w:rsidRPr="00D939A8" w:rsidRDefault="00D939A8" w:rsidP="00D939A8">
      <w:pPr>
        <w:shd w:val="clear" w:color="auto" w:fill="FFFFFF"/>
        <w:suppressAutoHyphens/>
        <w:spacing w:after="0" w:line="240" w:lineRule="auto"/>
        <w:ind w:left="14" w:firstLine="72"/>
        <w:jc w:val="both"/>
        <w:rPr>
          <w:rFonts w:ascii="Arial" w:eastAsia="Times New Roman" w:hAnsi="Arial" w:cs="Arial"/>
          <w:b/>
          <w:spacing w:val="2"/>
          <w:lang w:val="ro-RO" w:eastAsia="zh-CN"/>
        </w:rPr>
      </w:pPr>
      <w:r w:rsidRPr="00D939A8">
        <w:rPr>
          <w:rFonts w:ascii="Arial" w:eastAsia="Times New Roman" w:hAnsi="Arial" w:cs="Arial"/>
          <w:b/>
          <w:spacing w:val="2"/>
          <w:lang w:val="ro-RO" w:eastAsia="zh-CN"/>
        </w:rPr>
        <w:t>13. Parteneri în proiect şi contribuţia acestora:</w:t>
      </w:r>
    </w:p>
    <w:p w:rsidR="00D939A8" w:rsidRPr="00D939A8" w:rsidRDefault="00D939A8" w:rsidP="00D939A8">
      <w:pPr>
        <w:shd w:val="clear" w:color="auto" w:fill="FFFFFF"/>
        <w:suppressAutoHyphens/>
        <w:spacing w:after="0" w:line="240" w:lineRule="auto"/>
        <w:ind w:left="14" w:firstLine="72"/>
        <w:jc w:val="both"/>
        <w:rPr>
          <w:rFonts w:ascii="Arial" w:eastAsia="Times New Roman" w:hAnsi="Arial" w:cs="Arial"/>
          <w:b/>
          <w:spacing w:val="2"/>
          <w:lang w:val="ro-RO" w:eastAsia="zh-CN"/>
        </w:rPr>
      </w:pPr>
      <w:r w:rsidRPr="00D939A8">
        <w:rPr>
          <w:rFonts w:ascii="Arial" w:eastAsia="Times New Roman" w:hAnsi="Arial" w:cs="Arial"/>
          <w:b/>
          <w:spacing w:val="2"/>
          <w:lang w:val="ro-RO" w:eastAsia="zh-CN"/>
        </w:rPr>
        <w:t>14. Care sunt rezultatele așteptate calitative și cantitative verificabile în mod obiectiv?</w:t>
      </w:r>
    </w:p>
    <w:p w:rsidR="00D939A8" w:rsidRPr="00D939A8" w:rsidRDefault="00D939A8" w:rsidP="00D939A8">
      <w:pPr>
        <w:shd w:val="clear" w:color="auto" w:fill="FFFFFF"/>
        <w:suppressAutoHyphens/>
        <w:spacing w:after="0" w:line="240" w:lineRule="auto"/>
        <w:ind w:left="14" w:firstLine="72"/>
        <w:jc w:val="both"/>
        <w:rPr>
          <w:rFonts w:ascii="Arial" w:eastAsia="Times New Roman" w:hAnsi="Arial" w:cs="Arial"/>
          <w:b/>
          <w:spacing w:val="2"/>
          <w:lang w:val="ro-RO" w:eastAsia="zh-CN"/>
        </w:rPr>
      </w:pPr>
      <w:r w:rsidRPr="00D939A8">
        <w:rPr>
          <w:rFonts w:ascii="Arial" w:eastAsia="Times New Roman" w:hAnsi="Arial" w:cs="Arial"/>
          <w:b/>
          <w:spacing w:val="2"/>
          <w:lang w:val="ro-RO" w:eastAsia="zh-CN"/>
        </w:rPr>
        <w:t>15. Durabilitatea proiectului:</w:t>
      </w:r>
    </w:p>
    <w:p w:rsidR="00D939A8" w:rsidRPr="00D939A8" w:rsidRDefault="00D939A8" w:rsidP="00D939A8">
      <w:pPr>
        <w:shd w:val="clear" w:color="auto" w:fill="FFFFFF"/>
        <w:suppressAutoHyphens/>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1. În ce măsura proiectul va avea influenţă pe termen lung asupra grupului ţintă?</w:t>
      </w:r>
    </w:p>
    <w:p w:rsidR="00D939A8" w:rsidRPr="00D939A8" w:rsidRDefault="00D939A8" w:rsidP="00D939A8">
      <w:pPr>
        <w:shd w:val="clear" w:color="auto" w:fill="FFFFFF"/>
        <w:suppressAutoHyphens/>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2. În ce măsură propunerea conţine potenţiale efecte multiplicatoare?</w:t>
      </w:r>
    </w:p>
    <w:p w:rsidR="00D939A8" w:rsidRPr="00D939A8" w:rsidRDefault="00D939A8" w:rsidP="00D939A8">
      <w:pPr>
        <w:suppressAutoHyphens/>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3. În ce măsura rezultatele proiectului propus sunt durabile:</w:t>
      </w:r>
    </w:p>
    <w:p w:rsidR="00D939A8" w:rsidRPr="00D939A8" w:rsidRDefault="00D939A8" w:rsidP="00D939A8">
      <w:pPr>
        <w:widowControl w:val="0"/>
        <w:numPr>
          <w:ilvl w:val="0"/>
          <w:numId w:val="2"/>
        </w:numPr>
        <w:tabs>
          <w:tab w:val="left" w:pos="360"/>
        </w:tabs>
        <w:suppressAutoHyphens/>
        <w:spacing w:after="0" w:line="240" w:lineRule="auto"/>
        <w:ind w:left="360"/>
        <w:jc w:val="both"/>
        <w:rPr>
          <w:rFonts w:ascii="Arial" w:eastAsia="Times New Roman" w:hAnsi="Arial" w:cs="Arial"/>
          <w:lang w:val="ro-RO" w:eastAsia="zh-CN"/>
        </w:rPr>
      </w:pPr>
      <w:r w:rsidRPr="00D939A8">
        <w:rPr>
          <w:rFonts w:ascii="Arial" w:eastAsia="Times New Roman" w:hAnsi="Arial" w:cs="Arial"/>
          <w:lang w:val="ro-RO" w:eastAsia="zh-CN"/>
        </w:rPr>
        <w:t>Financiar (cum vor fi finanţate activităţile după ce bugetul alocat se va termina?)</w:t>
      </w:r>
    </w:p>
    <w:p w:rsidR="00D939A8" w:rsidRPr="00D939A8" w:rsidRDefault="00D939A8" w:rsidP="00D939A8">
      <w:pPr>
        <w:widowControl w:val="0"/>
        <w:numPr>
          <w:ilvl w:val="0"/>
          <w:numId w:val="2"/>
        </w:numPr>
        <w:tabs>
          <w:tab w:val="left" w:pos="360"/>
        </w:tabs>
        <w:suppressAutoHyphens/>
        <w:spacing w:after="0" w:line="240" w:lineRule="auto"/>
        <w:ind w:left="360"/>
        <w:jc w:val="both"/>
        <w:rPr>
          <w:rFonts w:ascii="Arial" w:eastAsia="Times New Roman" w:hAnsi="Arial" w:cs="Arial"/>
          <w:lang w:val="ro-RO" w:eastAsia="zh-CN"/>
        </w:rPr>
      </w:pPr>
      <w:r w:rsidRPr="00D939A8">
        <w:rPr>
          <w:rFonts w:ascii="Arial" w:eastAsia="Times New Roman" w:hAnsi="Arial" w:cs="Arial"/>
          <w:lang w:val="ro-RO" w:eastAsia="zh-CN"/>
        </w:rPr>
        <w:t>Instituţional (vor exista structurile care să asigure continuarea proiectului după terminarea finanţării?)</w:t>
      </w:r>
    </w:p>
    <w:p w:rsidR="00D939A8" w:rsidRPr="00D939A8" w:rsidRDefault="00D939A8" w:rsidP="00D939A8">
      <w:pPr>
        <w:widowControl w:val="0"/>
        <w:numPr>
          <w:ilvl w:val="0"/>
          <w:numId w:val="2"/>
        </w:numPr>
        <w:tabs>
          <w:tab w:val="left" w:pos="360"/>
        </w:tabs>
        <w:suppressAutoHyphens/>
        <w:spacing w:after="0" w:line="240" w:lineRule="auto"/>
        <w:ind w:left="360"/>
        <w:jc w:val="both"/>
        <w:rPr>
          <w:rFonts w:ascii="Arial" w:eastAsia="Times New Roman" w:hAnsi="Arial" w:cs="Arial"/>
          <w:lang w:val="ro-RO" w:eastAsia="zh-CN"/>
        </w:rPr>
      </w:pPr>
      <w:r w:rsidRPr="00D939A8">
        <w:rPr>
          <w:rFonts w:ascii="Arial" w:eastAsia="Times New Roman" w:hAnsi="Arial" w:cs="Arial"/>
          <w:lang w:val="ro-RO" w:eastAsia="zh-CN"/>
        </w:rPr>
        <w:t>la nivel de politici (acolo unde este aplicabil) (care va fi impactul structural al proiectului – va îmbunătăţi legislaţia, codurile de conduită, metodele, etc.?)</w:t>
      </w:r>
    </w:p>
    <w:p w:rsidR="00D939A8" w:rsidRPr="00D939A8" w:rsidRDefault="00D939A8" w:rsidP="00D939A8">
      <w:pPr>
        <w:widowControl w:val="0"/>
        <w:tabs>
          <w:tab w:val="left" w:pos="360"/>
        </w:tabs>
        <w:suppressAutoHyphens/>
        <w:spacing w:after="0" w:line="240" w:lineRule="auto"/>
        <w:ind w:left="360"/>
        <w:jc w:val="both"/>
        <w:rPr>
          <w:rFonts w:ascii="Arial" w:eastAsia="Times New Roman" w:hAnsi="Arial" w:cs="Arial"/>
          <w:lang w:val="ro-RO" w:eastAsia="zh-CN"/>
        </w:rPr>
      </w:pPr>
    </w:p>
    <w:p w:rsidR="00D939A8" w:rsidRPr="00D939A8" w:rsidRDefault="00D939A8" w:rsidP="00D939A8">
      <w:pPr>
        <w:shd w:val="clear" w:color="auto" w:fill="FFFFFF"/>
        <w:suppressAutoHyphens/>
        <w:spacing w:after="0" w:line="240" w:lineRule="auto"/>
        <w:ind w:left="14" w:firstLine="72"/>
        <w:jc w:val="both"/>
        <w:rPr>
          <w:rFonts w:ascii="Arial" w:eastAsia="Times New Roman" w:hAnsi="Arial" w:cs="Arial"/>
          <w:b/>
          <w:spacing w:val="-3"/>
          <w:lang w:val="ro-RO" w:eastAsia="zh-CN"/>
        </w:rPr>
      </w:pPr>
      <w:r w:rsidRPr="00D939A8">
        <w:rPr>
          <w:rFonts w:ascii="Arial" w:eastAsia="Times New Roman" w:hAnsi="Arial" w:cs="Arial"/>
          <w:b/>
          <w:spacing w:val="2"/>
          <w:lang w:val="ro-RO" w:eastAsia="zh-CN"/>
        </w:rPr>
        <w:t xml:space="preserve">III. Experienţa asociaţiei/fundaţiei/organizaţiei/clubului sportiv/persoanei fizice în domeniul pentru care se </w:t>
      </w:r>
      <w:r w:rsidRPr="00D939A8">
        <w:rPr>
          <w:rFonts w:ascii="Arial" w:eastAsia="Times New Roman" w:hAnsi="Arial" w:cs="Arial"/>
          <w:b/>
          <w:spacing w:val="-3"/>
          <w:lang w:val="ro-RO" w:eastAsia="zh-CN"/>
        </w:rPr>
        <w:t>solicită finanţarea:</w:t>
      </w:r>
    </w:p>
    <w:p w:rsidR="00D939A8" w:rsidRPr="00D939A8" w:rsidRDefault="00D939A8" w:rsidP="00D939A8">
      <w:pPr>
        <w:shd w:val="clear" w:color="auto" w:fill="FFFFFF"/>
        <w:suppressAutoHyphens/>
        <w:spacing w:after="0" w:line="240" w:lineRule="auto"/>
        <w:ind w:left="79"/>
        <w:jc w:val="both"/>
        <w:rPr>
          <w:rFonts w:ascii="Arial" w:eastAsia="Times New Roman" w:hAnsi="Arial" w:cs="Arial"/>
          <w:lang w:val="ro-RO" w:eastAsia="zh-CN"/>
        </w:rPr>
      </w:pPr>
      <w:r w:rsidRPr="00D939A8">
        <w:rPr>
          <w:rFonts w:ascii="Arial" w:eastAsia="Times New Roman" w:hAnsi="Arial" w:cs="Arial"/>
          <w:b/>
          <w:spacing w:val="-3"/>
          <w:lang w:val="ro-RO" w:eastAsia="zh-CN"/>
        </w:rPr>
        <w:t xml:space="preserve">1. </w:t>
      </w:r>
      <w:r w:rsidRPr="00D939A8">
        <w:rPr>
          <w:rFonts w:ascii="Arial" w:eastAsia="Times New Roman" w:hAnsi="Arial" w:cs="Arial"/>
          <w:lang w:val="ro-RO" w:eastAsia="zh-CN"/>
        </w:rPr>
        <w:t>Experienţa managerială a aplicantului în domeniul respectiv:</w:t>
      </w:r>
    </w:p>
    <w:p w:rsidR="00D939A8" w:rsidRPr="00D939A8" w:rsidRDefault="00D939A8" w:rsidP="00D939A8">
      <w:pPr>
        <w:shd w:val="clear" w:color="auto" w:fill="FFFFFF"/>
        <w:suppressAutoHyphens/>
        <w:spacing w:after="0" w:line="240" w:lineRule="auto"/>
        <w:ind w:left="79"/>
        <w:jc w:val="both"/>
        <w:rPr>
          <w:rFonts w:ascii="Arial" w:eastAsia="Times New Roman" w:hAnsi="Arial" w:cs="Arial"/>
          <w:b/>
          <w:spacing w:val="-3"/>
          <w:lang w:val="ro-RO" w:eastAsia="zh-CN"/>
        </w:rPr>
      </w:pPr>
      <w:r w:rsidRPr="00D939A8">
        <w:rPr>
          <w:rFonts w:ascii="Arial" w:eastAsia="Times New Roman" w:hAnsi="Arial" w:cs="Arial"/>
          <w:b/>
          <w:spacing w:val="-3"/>
          <w:lang w:val="ro-RO" w:eastAsia="zh-CN"/>
        </w:rPr>
        <w:t xml:space="preserve">2. Echipa de proiect cu menţionarea responsabilităţii fiecărui membru al echipei:  </w:t>
      </w:r>
    </w:p>
    <w:p w:rsidR="00D939A8" w:rsidRPr="00D939A8" w:rsidRDefault="00D939A8" w:rsidP="00D939A8">
      <w:pPr>
        <w:shd w:val="clear" w:color="auto" w:fill="FFFFFF"/>
        <w:suppressAutoHyphens/>
        <w:spacing w:after="0" w:line="240" w:lineRule="auto"/>
        <w:ind w:left="79"/>
        <w:jc w:val="both"/>
        <w:rPr>
          <w:rFonts w:ascii="Arial" w:eastAsia="Times New Roman" w:hAnsi="Arial" w:cs="Arial"/>
          <w:b/>
          <w:spacing w:val="-3"/>
          <w:lang w:val="ro-RO" w:eastAsia="zh-CN"/>
        </w:rPr>
      </w:pPr>
      <w:r w:rsidRPr="00D939A8">
        <w:rPr>
          <w:rFonts w:ascii="Arial" w:eastAsia="Times New Roman" w:hAnsi="Arial" w:cs="Arial"/>
          <w:b/>
          <w:spacing w:val="-3"/>
          <w:lang w:val="ro-RO" w:eastAsia="zh-CN"/>
        </w:rPr>
        <w:t>3. Proiecte derulate in ultimele 12 luni:</w:t>
      </w:r>
    </w:p>
    <w:p w:rsidR="00D939A8" w:rsidRPr="00D939A8" w:rsidRDefault="00D939A8" w:rsidP="00D939A8">
      <w:pPr>
        <w:shd w:val="clear" w:color="auto" w:fill="FFFFFF"/>
        <w:tabs>
          <w:tab w:val="left" w:leader="dot" w:pos="7503"/>
          <w:tab w:val="left" w:leader="dot" w:pos="9759"/>
        </w:tabs>
        <w:suppressAutoHyphens/>
        <w:spacing w:after="0" w:line="240" w:lineRule="auto"/>
        <w:ind w:left="284"/>
        <w:jc w:val="both"/>
        <w:rPr>
          <w:rFonts w:ascii="Arial" w:eastAsia="Times New Roman" w:hAnsi="Arial" w:cs="Arial"/>
          <w:lang w:val="ro-RO" w:eastAsia="zh-CN"/>
        </w:rPr>
      </w:pPr>
      <w:r w:rsidRPr="00D939A8">
        <w:rPr>
          <w:rFonts w:ascii="Arial" w:eastAsia="Times New Roman" w:hAnsi="Arial" w:cs="Arial"/>
          <w:spacing w:val="-4"/>
          <w:lang w:val="ro-RO" w:eastAsia="zh-CN"/>
        </w:rPr>
        <w:t>Titlul proiectului</w:t>
      </w:r>
      <w:r w:rsidRPr="00D939A8">
        <w:rPr>
          <w:rFonts w:ascii="Arial" w:eastAsia="Times New Roman" w:hAnsi="Arial" w:cs="Arial"/>
          <w:lang w:val="ro-RO" w:eastAsia="zh-CN"/>
        </w:rPr>
        <w:t xml:space="preserve">.......................................................................................... </w:t>
      </w:r>
      <w:r w:rsidRPr="00D939A8">
        <w:rPr>
          <w:rFonts w:ascii="Arial" w:eastAsia="Times New Roman" w:hAnsi="Arial" w:cs="Arial"/>
          <w:spacing w:val="-9"/>
          <w:lang w:val="ro-RO" w:eastAsia="zh-CN"/>
        </w:rPr>
        <w:t>anul ..............</w:t>
      </w:r>
      <w:r w:rsidRPr="00D939A8">
        <w:rPr>
          <w:rFonts w:ascii="Arial" w:eastAsia="Times New Roman" w:hAnsi="Arial" w:cs="Arial"/>
          <w:lang w:val="ro-RO" w:eastAsia="zh-CN"/>
        </w:rPr>
        <w:t>..</w:t>
      </w:r>
    </w:p>
    <w:p w:rsidR="00D939A8" w:rsidRPr="00D939A8" w:rsidRDefault="00D939A8" w:rsidP="00D939A8">
      <w:pPr>
        <w:shd w:val="clear" w:color="auto" w:fill="FFFFFF"/>
        <w:tabs>
          <w:tab w:val="left" w:leader="dot" w:pos="9754"/>
        </w:tabs>
        <w:suppressAutoHyphens/>
        <w:spacing w:after="0" w:line="240" w:lineRule="auto"/>
        <w:ind w:left="284"/>
        <w:jc w:val="both"/>
        <w:rPr>
          <w:rFonts w:ascii="Arial" w:eastAsia="Times New Roman" w:hAnsi="Arial" w:cs="Arial"/>
          <w:lang w:val="ro-RO" w:eastAsia="zh-CN"/>
        </w:rPr>
      </w:pPr>
      <w:r w:rsidRPr="00D939A8">
        <w:rPr>
          <w:rFonts w:ascii="Arial" w:eastAsia="Times New Roman" w:hAnsi="Arial" w:cs="Arial"/>
          <w:spacing w:val="-3"/>
          <w:lang w:val="ro-RO" w:eastAsia="zh-CN"/>
        </w:rPr>
        <w:t>Parteneri in proiect</w:t>
      </w:r>
      <w:r w:rsidRPr="00D939A8">
        <w:rPr>
          <w:rFonts w:ascii="Arial" w:eastAsia="Times New Roman" w:hAnsi="Arial" w:cs="Arial"/>
          <w:lang w:val="ro-RO" w:eastAsia="zh-CN"/>
        </w:rPr>
        <w:t xml:space="preserve"> ..........................................................................................................</w:t>
      </w:r>
    </w:p>
    <w:p w:rsidR="00D939A8" w:rsidRPr="00D939A8" w:rsidRDefault="00D939A8" w:rsidP="00D939A8">
      <w:pPr>
        <w:shd w:val="clear" w:color="auto" w:fill="FFFFFF"/>
        <w:tabs>
          <w:tab w:val="left" w:leader="dot" w:pos="9759"/>
        </w:tabs>
        <w:suppressAutoHyphens/>
        <w:spacing w:after="0" w:line="240" w:lineRule="auto"/>
        <w:ind w:left="284"/>
        <w:jc w:val="both"/>
        <w:rPr>
          <w:rFonts w:ascii="Arial" w:eastAsia="Times New Roman" w:hAnsi="Arial" w:cs="Arial"/>
          <w:lang w:val="ro-RO" w:eastAsia="zh-CN"/>
        </w:rPr>
      </w:pPr>
      <w:r w:rsidRPr="00D939A8">
        <w:rPr>
          <w:rFonts w:ascii="Arial" w:eastAsia="Times New Roman" w:hAnsi="Arial" w:cs="Arial"/>
          <w:spacing w:val="-4"/>
          <w:lang w:val="ro-RO" w:eastAsia="zh-CN"/>
        </w:rPr>
        <w:t>Natura parteneriatulu..............................................................................................................</w:t>
      </w:r>
    </w:p>
    <w:p w:rsidR="00D939A8" w:rsidRPr="00D939A8" w:rsidRDefault="00D939A8" w:rsidP="00D939A8">
      <w:pPr>
        <w:shd w:val="clear" w:color="auto" w:fill="FFFFFF"/>
        <w:tabs>
          <w:tab w:val="left" w:leader="dot" w:pos="9764"/>
        </w:tabs>
        <w:suppressAutoHyphens/>
        <w:spacing w:after="0" w:line="240" w:lineRule="auto"/>
        <w:ind w:left="284"/>
        <w:jc w:val="both"/>
        <w:rPr>
          <w:rFonts w:ascii="Arial" w:eastAsia="Times New Roman" w:hAnsi="Arial" w:cs="Arial"/>
          <w:lang w:val="ro-RO" w:eastAsia="zh-CN"/>
        </w:rPr>
      </w:pPr>
      <w:r w:rsidRPr="00D939A8">
        <w:rPr>
          <w:rFonts w:ascii="Arial" w:eastAsia="Times New Roman" w:hAnsi="Arial" w:cs="Arial"/>
          <w:spacing w:val="-4"/>
          <w:lang w:val="ro-RO" w:eastAsia="zh-CN"/>
        </w:rPr>
        <w:t>Descrierea pe scurt a proiectului</w:t>
      </w:r>
      <w:r w:rsidRPr="00D939A8">
        <w:rPr>
          <w:rFonts w:ascii="Arial" w:eastAsia="Times New Roman" w:hAnsi="Arial" w:cs="Arial"/>
          <w:lang w:val="ro-RO" w:eastAsia="zh-CN"/>
        </w:rPr>
        <w:t>.......................................................................................</w:t>
      </w:r>
    </w:p>
    <w:p w:rsidR="00D939A8" w:rsidRPr="00D939A8" w:rsidRDefault="00D939A8" w:rsidP="00D939A8">
      <w:pPr>
        <w:shd w:val="clear" w:color="auto" w:fill="FFFFFF"/>
        <w:tabs>
          <w:tab w:val="left" w:leader="dot" w:pos="7503"/>
          <w:tab w:val="left" w:leader="dot" w:pos="9754"/>
        </w:tabs>
        <w:suppressAutoHyphens/>
        <w:spacing w:after="0" w:line="240" w:lineRule="auto"/>
        <w:ind w:left="284"/>
        <w:jc w:val="both"/>
        <w:rPr>
          <w:rFonts w:ascii="Arial" w:eastAsia="Times New Roman" w:hAnsi="Arial" w:cs="Arial"/>
          <w:spacing w:val="-9"/>
          <w:lang w:val="ro-RO" w:eastAsia="zh-CN"/>
        </w:rPr>
      </w:pPr>
      <w:r w:rsidRPr="00D939A8">
        <w:rPr>
          <w:rFonts w:ascii="Arial" w:eastAsia="Times New Roman" w:hAnsi="Arial" w:cs="Arial"/>
          <w:spacing w:val="-4"/>
          <w:lang w:val="ro-RO" w:eastAsia="zh-CN"/>
        </w:rPr>
        <w:t>Titlul proiectului.</w:t>
      </w:r>
      <w:r w:rsidRPr="00D939A8">
        <w:rPr>
          <w:rFonts w:ascii="Arial" w:eastAsia="Times New Roman" w:hAnsi="Arial" w:cs="Arial"/>
          <w:lang w:val="ro-RO" w:eastAsia="zh-CN"/>
        </w:rPr>
        <w:tab/>
      </w:r>
      <w:r w:rsidRPr="00D939A8">
        <w:rPr>
          <w:rFonts w:ascii="Arial" w:eastAsia="Times New Roman" w:hAnsi="Arial" w:cs="Arial"/>
          <w:spacing w:val="-9"/>
          <w:lang w:val="ro-RO" w:eastAsia="zh-CN"/>
        </w:rPr>
        <w:t>anul..............</w:t>
      </w:r>
    </w:p>
    <w:p w:rsidR="00D939A8" w:rsidRPr="00D939A8" w:rsidRDefault="00D939A8" w:rsidP="00D939A8">
      <w:pPr>
        <w:shd w:val="clear" w:color="auto" w:fill="FFFFFF"/>
        <w:tabs>
          <w:tab w:val="left" w:leader="dot" w:pos="7503"/>
          <w:tab w:val="left" w:leader="dot" w:pos="9754"/>
        </w:tabs>
        <w:suppressAutoHyphens/>
        <w:spacing w:after="0" w:line="240" w:lineRule="auto"/>
        <w:ind w:left="284"/>
        <w:jc w:val="both"/>
        <w:rPr>
          <w:rFonts w:ascii="Arial" w:eastAsia="Times New Roman" w:hAnsi="Arial" w:cs="Arial"/>
          <w:lang w:val="ro-RO" w:eastAsia="zh-CN"/>
        </w:rPr>
      </w:pPr>
      <w:r w:rsidRPr="00D939A8">
        <w:rPr>
          <w:rFonts w:ascii="Arial" w:eastAsia="Times New Roman" w:hAnsi="Arial" w:cs="Arial"/>
          <w:spacing w:val="-3"/>
          <w:lang w:val="ro-RO" w:eastAsia="zh-CN"/>
        </w:rPr>
        <w:t>Parteneri în proiect</w:t>
      </w:r>
      <w:r w:rsidRPr="00D939A8">
        <w:rPr>
          <w:rFonts w:ascii="Arial" w:eastAsia="Times New Roman" w:hAnsi="Arial" w:cs="Arial"/>
          <w:lang w:val="ro-RO" w:eastAsia="zh-CN"/>
        </w:rPr>
        <w:tab/>
        <w:t>.....................</w:t>
      </w:r>
    </w:p>
    <w:p w:rsidR="00D939A8" w:rsidRPr="00D939A8" w:rsidRDefault="00D939A8" w:rsidP="00D939A8">
      <w:pPr>
        <w:shd w:val="clear" w:color="auto" w:fill="FFFFFF"/>
        <w:tabs>
          <w:tab w:val="left" w:leader="dot" w:pos="9759"/>
        </w:tabs>
        <w:suppressAutoHyphens/>
        <w:spacing w:after="0" w:line="240" w:lineRule="auto"/>
        <w:ind w:left="284"/>
        <w:jc w:val="both"/>
        <w:rPr>
          <w:rFonts w:ascii="Arial" w:eastAsia="Times New Roman" w:hAnsi="Arial" w:cs="Arial"/>
          <w:lang w:val="ro-RO" w:eastAsia="zh-CN"/>
        </w:rPr>
      </w:pPr>
      <w:r w:rsidRPr="00D939A8">
        <w:rPr>
          <w:rFonts w:ascii="Arial" w:eastAsia="Times New Roman" w:hAnsi="Arial" w:cs="Arial"/>
          <w:spacing w:val="-4"/>
          <w:lang w:val="ro-RO" w:eastAsia="zh-CN"/>
        </w:rPr>
        <w:t>Natura parteneriatulu..............................................................................................................</w:t>
      </w:r>
    </w:p>
    <w:p w:rsidR="00D939A8" w:rsidRPr="00D939A8" w:rsidRDefault="00D939A8" w:rsidP="00D939A8">
      <w:pPr>
        <w:shd w:val="clear" w:color="auto" w:fill="FFFFFF"/>
        <w:tabs>
          <w:tab w:val="left" w:leader="dot" w:pos="9764"/>
        </w:tabs>
        <w:suppressAutoHyphens/>
        <w:spacing w:after="0" w:line="240" w:lineRule="auto"/>
        <w:ind w:left="284"/>
        <w:jc w:val="both"/>
        <w:rPr>
          <w:rFonts w:ascii="Arial" w:eastAsia="Times New Roman" w:hAnsi="Arial" w:cs="Arial"/>
          <w:lang w:val="ro-RO" w:eastAsia="zh-CN"/>
        </w:rPr>
      </w:pPr>
      <w:r w:rsidRPr="00D939A8">
        <w:rPr>
          <w:rFonts w:ascii="Arial" w:eastAsia="Times New Roman" w:hAnsi="Arial" w:cs="Arial"/>
          <w:spacing w:val="-4"/>
          <w:lang w:val="ro-RO" w:eastAsia="zh-CN"/>
        </w:rPr>
        <w:t>Descrierea pe scurt a proiectului</w:t>
      </w:r>
      <w:r w:rsidRPr="00D939A8">
        <w:rPr>
          <w:rFonts w:ascii="Arial" w:eastAsia="Times New Roman" w:hAnsi="Arial" w:cs="Arial"/>
          <w:lang w:val="ro-RO" w:eastAsia="zh-CN"/>
        </w:rPr>
        <w:t>......................................................................................</w:t>
      </w:r>
    </w:p>
    <w:p w:rsidR="00D939A8" w:rsidRPr="00D939A8" w:rsidRDefault="00D939A8" w:rsidP="00D939A8">
      <w:pPr>
        <w:shd w:val="clear" w:color="auto" w:fill="FFFFFF"/>
        <w:tabs>
          <w:tab w:val="left" w:leader="dot" w:pos="9764"/>
        </w:tabs>
        <w:suppressAutoHyphens/>
        <w:spacing w:after="0" w:line="240" w:lineRule="auto"/>
        <w:ind w:left="284"/>
        <w:jc w:val="both"/>
        <w:rPr>
          <w:rFonts w:ascii="Arial" w:eastAsia="Times New Roman" w:hAnsi="Arial" w:cs="Arial"/>
          <w:lang w:val="ro-RO" w:eastAsia="zh-CN"/>
        </w:rPr>
      </w:pPr>
      <w:r w:rsidRPr="00D939A8">
        <w:rPr>
          <w:rFonts w:ascii="Arial" w:eastAsia="Times New Roman" w:hAnsi="Arial" w:cs="Arial"/>
          <w:lang w:val="ro-RO" w:eastAsia="zh-CN"/>
        </w:rPr>
        <w:t>........................................................................................................................................</w:t>
      </w:r>
    </w:p>
    <w:p w:rsidR="00D939A8" w:rsidRPr="00D939A8" w:rsidRDefault="00D939A8" w:rsidP="00D939A8">
      <w:pPr>
        <w:shd w:val="clear" w:color="auto" w:fill="FFFFFF"/>
        <w:suppressAutoHyphens/>
        <w:spacing w:after="0" w:line="240" w:lineRule="auto"/>
        <w:jc w:val="both"/>
        <w:rPr>
          <w:rFonts w:ascii="Arial" w:eastAsia="Times New Roman" w:hAnsi="Arial" w:cs="Arial"/>
          <w:b/>
          <w:spacing w:val="1"/>
          <w:lang w:val="ro-RO" w:eastAsia="zh-CN"/>
        </w:rPr>
      </w:pPr>
    </w:p>
    <w:p w:rsidR="00D939A8" w:rsidRPr="00D939A8" w:rsidRDefault="00D939A8" w:rsidP="00D939A8">
      <w:pPr>
        <w:shd w:val="clear" w:color="auto" w:fill="FFFFFF"/>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spacing w:val="1"/>
          <w:lang w:val="ro-RO" w:eastAsia="zh-CN"/>
        </w:rPr>
        <w:t xml:space="preserve"> IV. Finanţarea solicitată de la bugetul local în anul ____________ e</w:t>
      </w:r>
      <w:r w:rsidRPr="00D939A8">
        <w:rPr>
          <w:rFonts w:ascii="Arial" w:eastAsia="Times New Roman" w:hAnsi="Arial" w:cs="Arial"/>
          <w:b/>
          <w:spacing w:val="3"/>
          <w:lang w:val="ro-RO" w:eastAsia="zh-CN"/>
        </w:rPr>
        <w:t>ste de ___________ l</w:t>
      </w:r>
      <w:r w:rsidRPr="00D939A8">
        <w:rPr>
          <w:rFonts w:ascii="Arial" w:eastAsia="Times New Roman" w:hAnsi="Arial" w:cs="Arial"/>
          <w:b/>
          <w:lang w:val="ro-RO" w:eastAsia="zh-CN"/>
        </w:rPr>
        <w:t>ei.</w:t>
      </w:r>
    </w:p>
    <w:p w:rsidR="00D939A8" w:rsidRPr="00D939A8" w:rsidRDefault="00D939A8" w:rsidP="00D939A8">
      <w:pPr>
        <w:suppressAutoHyphens/>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 xml:space="preserve"> </w:t>
      </w:r>
      <w:r w:rsidRPr="00D939A8">
        <w:rPr>
          <w:rFonts w:ascii="Arial" w:eastAsia="Times New Roman" w:hAnsi="Arial" w:cs="Arial"/>
          <w:lang w:val="ro-RO" w:eastAsia="zh-CN"/>
        </w:rPr>
        <w:tab/>
        <w:t>Subsemnata/Subsemnatul …………..</w:t>
      </w:r>
      <w:r w:rsidRPr="00D939A8">
        <w:rPr>
          <w:rFonts w:ascii="Arial" w:eastAsia="Times New Roman" w:hAnsi="Arial" w:cs="Arial"/>
          <w:spacing w:val="3"/>
          <w:lang w:val="ro-RO" w:eastAsia="zh-CN"/>
        </w:rPr>
        <w:t>, posesor/posesoare a cărţii de identitate seria .…,</w:t>
      </w:r>
      <w:r w:rsidRPr="00D939A8">
        <w:rPr>
          <w:rFonts w:ascii="Arial" w:eastAsia="Times New Roman" w:hAnsi="Arial" w:cs="Arial"/>
          <w:lang w:val="ro-RO" w:eastAsia="zh-CN"/>
        </w:rPr>
        <w:t xml:space="preserve"> </w:t>
      </w:r>
      <w:r w:rsidRPr="00D939A8">
        <w:rPr>
          <w:rFonts w:ascii="Arial" w:eastAsia="Times New Roman" w:hAnsi="Arial" w:cs="Arial"/>
          <w:spacing w:val="-6"/>
          <w:lang w:val="ro-RO" w:eastAsia="zh-CN"/>
        </w:rPr>
        <w:t>nr …......…</w:t>
      </w:r>
      <w:r w:rsidRPr="00D939A8">
        <w:rPr>
          <w:rFonts w:ascii="Arial" w:eastAsia="Times New Roman" w:hAnsi="Arial" w:cs="Arial"/>
          <w:spacing w:val="5"/>
          <w:lang w:val="ro-RO" w:eastAsia="zh-CN"/>
        </w:rPr>
        <w:t xml:space="preserve">, eliberat/eliberată la data de ............. de către </w:t>
      </w:r>
      <w:r w:rsidRPr="00D939A8">
        <w:rPr>
          <w:rFonts w:ascii="Arial" w:eastAsia="Times New Roman" w:hAnsi="Arial" w:cs="Arial"/>
          <w:lang w:val="ro-RO" w:eastAsia="zh-CN"/>
        </w:rPr>
        <w:t>......................... persoană fizică/împuternicit/împuternicită de consiliul director al Asociaţiei/fundaţiei/organizaţiei/clubului sportiv prin Hotărârea nr. …......../….......……, cunoscând prevederile art. 326 din Codul penal cu privire la falsul în declaraţii, declar pe propria răspundere următoarele:</w:t>
      </w:r>
    </w:p>
    <w:p w:rsidR="00D939A8" w:rsidRPr="00D939A8" w:rsidRDefault="00D939A8" w:rsidP="00D939A8">
      <w:pPr>
        <w:widowControl w:val="0"/>
        <w:numPr>
          <w:ilvl w:val="0"/>
          <w:numId w:val="3"/>
        </w:numPr>
        <w:shd w:val="clear" w:color="auto" w:fill="FFFFFF"/>
        <w:tabs>
          <w:tab w:val="left" w:pos="0"/>
          <w:tab w:val="left" w:pos="403"/>
        </w:tabs>
        <w:suppressAutoHyphens/>
        <w:autoSpaceDE w:val="0"/>
        <w:spacing w:after="0" w:line="240" w:lineRule="auto"/>
        <w:jc w:val="both"/>
        <w:rPr>
          <w:rFonts w:ascii="Arial" w:eastAsia="Times New Roman" w:hAnsi="Arial" w:cs="Arial"/>
          <w:spacing w:val="1"/>
          <w:lang w:val="ro-RO" w:eastAsia="zh-CN"/>
        </w:rPr>
      </w:pPr>
      <w:r w:rsidRPr="00D939A8">
        <w:rPr>
          <w:rFonts w:ascii="Arial" w:eastAsia="Times New Roman" w:hAnsi="Arial" w:cs="Arial"/>
          <w:spacing w:val="1"/>
          <w:lang w:val="ro-RO" w:eastAsia="zh-CN"/>
        </w:rPr>
        <w:t xml:space="preserve"> datele, informaţiile şi documentele prezentate corespund realităţii;</w:t>
      </w:r>
    </w:p>
    <w:p w:rsidR="00D939A8" w:rsidRPr="00D939A8" w:rsidRDefault="00D939A8" w:rsidP="00D939A8">
      <w:pPr>
        <w:shd w:val="clear" w:color="auto" w:fill="FFFFFF"/>
        <w:tabs>
          <w:tab w:val="left" w:pos="533"/>
        </w:tabs>
        <w:suppressAutoHyphens/>
        <w:spacing w:after="0" w:line="240" w:lineRule="auto"/>
        <w:ind w:left="10"/>
        <w:jc w:val="both"/>
        <w:rPr>
          <w:rFonts w:ascii="Arial" w:eastAsia="Times New Roman" w:hAnsi="Arial" w:cs="Arial"/>
          <w:spacing w:val="1"/>
          <w:lang w:val="ro-RO" w:eastAsia="zh-CN"/>
        </w:rPr>
      </w:pPr>
      <w:r w:rsidRPr="00D939A8">
        <w:rPr>
          <w:rFonts w:ascii="Arial" w:eastAsia="Times New Roman" w:hAnsi="Arial" w:cs="Arial"/>
          <w:spacing w:val="2"/>
          <w:lang w:val="ro-RO" w:eastAsia="zh-CN"/>
        </w:rPr>
        <w:t xml:space="preserve">- Asociaţia/Fundaţia/Organizaţia/Clubul Sportiv/Persoana fizică nu are sume neachitate la scadenţa către </w:t>
      </w:r>
      <w:r w:rsidRPr="00D939A8">
        <w:rPr>
          <w:rFonts w:ascii="Arial" w:eastAsia="Times New Roman" w:hAnsi="Arial" w:cs="Arial"/>
          <w:spacing w:val="1"/>
          <w:lang w:val="ro-RO" w:eastAsia="zh-CN"/>
        </w:rPr>
        <w:t xml:space="preserve">persoane fizice sau juridice ori bunuri urmărite în vederea executării silite, </w:t>
      </w:r>
      <w:r w:rsidRPr="00D939A8">
        <w:rPr>
          <w:rFonts w:ascii="Arial" w:eastAsia="Times New Roman" w:hAnsi="Arial" w:cs="Arial"/>
          <w:spacing w:val="8"/>
          <w:lang w:val="ro-RO" w:eastAsia="zh-CN"/>
        </w:rPr>
        <w:t xml:space="preserve">mă </w:t>
      </w:r>
      <w:r w:rsidRPr="00D939A8">
        <w:rPr>
          <w:rFonts w:ascii="Arial" w:eastAsia="Times New Roman" w:hAnsi="Arial" w:cs="Arial"/>
          <w:spacing w:val="8"/>
          <w:lang w:val="ro-RO" w:eastAsia="zh-CN"/>
        </w:rPr>
        <w:lastRenderedPageBreak/>
        <w:t xml:space="preserve">angajez ca suma de </w:t>
      </w:r>
      <w:r w:rsidRPr="00D939A8">
        <w:rPr>
          <w:rFonts w:ascii="Arial" w:eastAsia="Times New Roman" w:hAnsi="Arial" w:cs="Arial"/>
          <w:lang w:val="ro-RO" w:eastAsia="zh-CN"/>
        </w:rPr>
        <w:t xml:space="preserve">...................... lei </w:t>
      </w:r>
      <w:r w:rsidRPr="00D939A8">
        <w:rPr>
          <w:rFonts w:ascii="Arial" w:eastAsia="Times New Roman" w:hAnsi="Arial" w:cs="Arial"/>
          <w:spacing w:val="5"/>
          <w:lang w:val="ro-RO" w:eastAsia="zh-CN"/>
        </w:rPr>
        <w:t xml:space="preserve">să o utilizez în scopul acordării serviciilor de interes </w:t>
      </w:r>
      <w:r w:rsidRPr="00D939A8">
        <w:rPr>
          <w:rFonts w:ascii="Arial" w:eastAsia="Times New Roman" w:hAnsi="Arial" w:cs="Arial"/>
          <w:spacing w:val="1"/>
          <w:lang w:val="ro-RO" w:eastAsia="zh-CN"/>
        </w:rPr>
        <w:t xml:space="preserve">local, conform datelor prezentate la prezenta cerere; </w:t>
      </w:r>
    </w:p>
    <w:p w:rsidR="00D939A8" w:rsidRPr="00D939A8" w:rsidRDefault="00D939A8" w:rsidP="00D939A8">
      <w:pPr>
        <w:shd w:val="clear" w:color="auto" w:fill="FFFFFF"/>
        <w:tabs>
          <w:tab w:val="left" w:pos="180"/>
          <w:tab w:val="left" w:leader="dot" w:pos="4061"/>
        </w:tabs>
        <w:suppressAutoHyphens/>
        <w:spacing w:after="0" w:line="240" w:lineRule="auto"/>
        <w:jc w:val="both"/>
        <w:rPr>
          <w:rFonts w:ascii="Arial" w:eastAsia="Times New Roman" w:hAnsi="Arial" w:cs="Arial"/>
          <w:lang w:val="ro-RO" w:eastAsia="zh-CN"/>
        </w:rPr>
      </w:pPr>
      <w:r w:rsidRPr="00D939A8">
        <w:rPr>
          <w:rFonts w:ascii="Arial" w:eastAsia="Times New Roman" w:hAnsi="Arial" w:cs="Arial"/>
          <w:spacing w:val="2"/>
          <w:lang w:val="ro-RO" w:eastAsia="zh-CN"/>
        </w:rPr>
        <w:t xml:space="preserve">- Asociaţia/Fundaţia/Organizaţia/Clubul Sportiv/Persoana fizică, reprezentată prin _________________, în calitate de _______________, mă </w:t>
      </w:r>
      <w:r w:rsidRPr="00D939A8">
        <w:rPr>
          <w:rFonts w:ascii="Arial" w:eastAsia="Times New Roman" w:hAnsi="Arial" w:cs="Arial"/>
          <w:lang w:val="ro-RO" w:eastAsia="zh-CN"/>
        </w:rPr>
        <w:t>angajez să asigur contribuţia proprie, în valoare de ____________ lei, reprezentând …........% din valoarea totală de finanțare a proiectului.</w:t>
      </w:r>
    </w:p>
    <w:p w:rsidR="00D939A8" w:rsidRPr="00D939A8" w:rsidRDefault="00D939A8" w:rsidP="00D939A8">
      <w:pPr>
        <w:shd w:val="clear" w:color="auto" w:fill="FFFFFF"/>
        <w:tabs>
          <w:tab w:val="left" w:pos="180"/>
          <w:tab w:val="left" w:leader="dot" w:pos="4061"/>
        </w:tabs>
        <w:suppressAutoHyphens/>
        <w:spacing w:after="0" w:line="240" w:lineRule="auto"/>
        <w:jc w:val="both"/>
        <w:rPr>
          <w:rFonts w:ascii="Arial" w:eastAsia="Times New Roman" w:hAnsi="Arial" w:cs="Arial"/>
          <w:lang w:val="ro-RO" w:eastAsia="zh-CN"/>
        </w:rPr>
      </w:pPr>
    </w:p>
    <w:p w:rsidR="00D939A8" w:rsidRPr="00D939A8" w:rsidRDefault="00D939A8" w:rsidP="00D939A8">
      <w:pPr>
        <w:shd w:val="clear" w:color="auto" w:fill="FFFFFF"/>
        <w:tabs>
          <w:tab w:val="left" w:pos="180"/>
          <w:tab w:val="left" w:leader="dot" w:pos="4061"/>
        </w:tabs>
        <w:suppressAutoHyphens/>
        <w:spacing w:after="0" w:line="240" w:lineRule="auto"/>
        <w:jc w:val="both"/>
        <w:rPr>
          <w:rFonts w:ascii="Arial" w:eastAsia="Times New Roman" w:hAnsi="Arial" w:cs="Arial"/>
          <w:lang w:val="ro-RO" w:eastAsia="zh-CN"/>
        </w:rPr>
      </w:pPr>
    </w:p>
    <w:p w:rsidR="00D939A8" w:rsidRPr="00D939A8" w:rsidRDefault="00D939A8" w:rsidP="00D939A8">
      <w:pPr>
        <w:shd w:val="clear" w:color="auto" w:fill="FFFFFF"/>
        <w:tabs>
          <w:tab w:val="left" w:pos="180"/>
          <w:tab w:val="left" w:leader="dot" w:pos="4061"/>
        </w:tabs>
        <w:suppressAutoHyphens/>
        <w:spacing w:after="0" w:line="240" w:lineRule="auto"/>
        <w:jc w:val="both"/>
        <w:rPr>
          <w:rFonts w:ascii="Arial" w:eastAsia="Times New Roman" w:hAnsi="Arial" w:cs="Arial"/>
          <w:lang w:val="ro-RO" w:eastAsia="zh-CN"/>
        </w:rPr>
      </w:pPr>
    </w:p>
    <w:p w:rsidR="00D939A8" w:rsidRPr="00D939A8" w:rsidRDefault="00D939A8" w:rsidP="00D939A8">
      <w:pPr>
        <w:shd w:val="clear" w:color="auto" w:fill="FFFFFF"/>
        <w:tabs>
          <w:tab w:val="left" w:pos="6269"/>
        </w:tabs>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spacing w:val="-2"/>
          <w:lang w:val="ro-RO" w:eastAsia="zh-CN"/>
        </w:rPr>
        <w:t xml:space="preserve">   Persoana împuternicită a asociatiei,</w:t>
      </w:r>
      <w:r w:rsidRPr="00D939A8">
        <w:rPr>
          <w:rFonts w:ascii="Arial" w:eastAsia="Times New Roman" w:hAnsi="Arial" w:cs="Arial"/>
          <w:b/>
          <w:lang w:val="ro-RO" w:eastAsia="zh-CN"/>
        </w:rPr>
        <w:tab/>
        <w:t xml:space="preserve">  Responsabil financiar,</w:t>
      </w:r>
    </w:p>
    <w:p w:rsidR="00D939A8" w:rsidRPr="00D939A8" w:rsidRDefault="00D939A8" w:rsidP="00D939A8">
      <w:pPr>
        <w:shd w:val="clear" w:color="auto" w:fill="FFFFFF"/>
        <w:tabs>
          <w:tab w:val="left" w:pos="6360"/>
        </w:tabs>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spacing w:val="-2"/>
          <w:lang w:val="ro-RO" w:eastAsia="zh-CN"/>
        </w:rPr>
        <w:t xml:space="preserve">            (semnătura)</w:t>
      </w:r>
      <w:r w:rsidRPr="00D939A8">
        <w:rPr>
          <w:rFonts w:ascii="Arial" w:eastAsia="Times New Roman" w:hAnsi="Arial" w:cs="Arial"/>
          <w:b/>
          <w:lang w:val="ro-RO" w:eastAsia="zh-CN"/>
        </w:rPr>
        <w:tab/>
        <w:t xml:space="preserve">       (semnătura)</w:t>
      </w:r>
    </w:p>
    <w:p w:rsidR="00D939A8" w:rsidRPr="00D939A8" w:rsidRDefault="00D939A8" w:rsidP="00D939A8">
      <w:pPr>
        <w:shd w:val="clear" w:color="auto" w:fill="FFFFFF"/>
        <w:tabs>
          <w:tab w:val="left" w:pos="6360"/>
        </w:tabs>
        <w:suppressAutoHyphens/>
        <w:spacing w:after="0" w:line="240" w:lineRule="auto"/>
        <w:jc w:val="both"/>
        <w:rPr>
          <w:rFonts w:ascii="Arial" w:eastAsia="Times New Roman" w:hAnsi="Arial" w:cs="Arial"/>
          <w:b/>
          <w:lang w:val="ro-RO" w:eastAsia="zh-CN"/>
        </w:rPr>
      </w:pPr>
    </w:p>
    <w:p w:rsidR="00D939A8" w:rsidRPr="00D939A8" w:rsidRDefault="00D939A8" w:rsidP="00D939A8">
      <w:pPr>
        <w:shd w:val="clear" w:color="auto" w:fill="FFFFFF"/>
        <w:tabs>
          <w:tab w:val="left" w:pos="6360"/>
        </w:tabs>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lang w:val="ro-RO" w:eastAsia="zh-CN"/>
        </w:rPr>
        <w:t>________________________________                                  _____________________________</w:t>
      </w:r>
    </w:p>
    <w:p w:rsidR="00D939A8" w:rsidRPr="00D939A8" w:rsidRDefault="00D939A8" w:rsidP="00D939A8">
      <w:pPr>
        <w:shd w:val="clear" w:color="auto" w:fill="FFFFFF"/>
        <w:tabs>
          <w:tab w:val="left" w:pos="6360"/>
        </w:tabs>
        <w:suppressAutoHyphens/>
        <w:spacing w:after="0" w:line="240" w:lineRule="auto"/>
        <w:jc w:val="both"/>
        <w:rPr>
          <w:rFonts w:ascii="Arial" w:eastAsia="Times New Roman" w:hAnsi="Arial" w:cs="Arial"/>
          <w:b/>
          <w:lang w:val="ro-RO" w:eastAsia="zh-CN"/>
        </w:rPr>
      </w:pPr>
    </w:p>
    <w:p w:rsidR="00D939A8" w:rsidRPr="00D939A8" w:rsidRDefault="00D939A8" w:rsidP="00D939A8">
      <w:pPr>
        <w:shd w:val="clear" w:color="auto" w:fill="FFFFFF"/>
        <w:tabs>
          <w:tab w:val="left" w:pos="6360"/>
        </w:tabs>
        <w:suppressAutoHyphens/>
        <w:spacing w:after="0" w:line="240" w:lineRule="auto"/>
        <w:jc w:val="both"/>
        <w:rPr>
          <w:rFonts w:ascii="Arial" w:eastAsia="Times New Roman" w:hAnsi="Arial" w:cs="Arial"/>
          <w:b/>
          <w:spacing w:val="-4"/>
          <w:lang w:val="ro-RO" w:eastAsia="zh-CN"/>
        </w:rPr>
      </w:pPr>
      <w:r w:rsidRPr="00D939A8">
        <w:rPr>
          <w:rFonts w:ascii="Arial" w:eastAsia="Times New Roman" w:hAnsi="Arial" w:cs="Arial"/>
          <w:b/>
          <w:spacing w:val="-4"/>
          <w:lang w:val="ro-RO" w:eastAsia="zh-CN"/>
        </w:rPr>
        <w:t xml:space="preserve">           Data,</w:t>
      </w:r>
    </w:p>
    <w:p w:rsidR="00D939A8" w:rsidRPr="00D939A8" w:rsidRDefault="00D939A8" w:rsidP="00D939A8">
      <w:pPr>
        <w:shd w:val="clear" w:color="auto" w:fill="FFFFFF"/>
        <w:tabs>
          <w:tab w:val="left" w:pos="6360"/>
        </w:tabs>
        <w:suppressAutoHyphens/>
        <w:spacing w:after="0" w:line="240" w:lineRule="auto"/>
        <w:jc w:val="both"/>
        <w:rPr>
          <w:rFonts w:ascii="Arial" w:eastAsia="Times New Roman" w:hAnsi="Arial" w:cs="Arial"/>
          <w:b/>
          <w:lang w:val="ro-RO" w:eastAsia="zh-CN"/>
        </w:rPr>
      </w:pPr>
      <w:r w:rsidRPr="00D939A8">
        <w:rPr>
          <w:rFonts w:ascii="Arial" w:eastAsia="Times New Roman" w:hAnsi="Arial" w:cs="Arial"/>
          <w:b/>
          <w:spacing w:val="-4"/>
          <w:lang w:val="ro-RO" w:eastAsia="zh-CN"/>
        </w:rPr>
        <w:t>_______________</w:t>
      </w:r>
      <w:r w:rsidRPr="00D939A8">
        <w:rPr>
          <w:rFonts w:ascii="Arial" w:eastAsia="Times New Roman" w:hAnsi="Arial" w:cs="Arial"/>
          <w:b/>
          <w:lang w:val="ro-RO" w:eastAsia="zh-CN"/>
        </w:rPr>
        <w:tab/>
      </w:r>
    </w:p>
    <w:p w:rsidR="00D939A8" w:rsidRPr="00D939A8" w:rsidRDefault="00D939A8" w:rsidP="00D939A8">
      <w:pPr>
        <w:shd w:val="clear" w:color="auto" w:fill="FFFFFF"/>
        <w:tabs>
          <w:tab w:val="left" w:pos="6360"/>
        </w:tabs>
        <w:suppressAutoHyphens/>
        <w:spacing w:after="0" w:line="240" w:lineRule="auto"/>
        <w:jc w:val="both"/>
        <w:rPr>
          <w:rFonts w:ascii="Arial" w:eastAsia="Times New Roman" w:hAnsi="Arial" w:cs="Arial"/>
          <w:b/>
          <w:lang w:val="ro-RO" w:eastAsia="zh-CN"/>
        </w:rPr>
      </w:pPr>
    </w:p>
    <w:p w:rsidR="00D939A8" w:rsidRPr="00D939A8" w:rsidRDefault="00D939A8" w:rsidP="00D939A8">
      <w:pPr>
        <w:shd w:val="clear" w:color="auto" w:fill="FFFFFF"/>
        <w:tabs>
          <w:tab w:val="left" w:pos="6360"/>
        </w:tabs>
        <w:suppressAutoHyphens/>
        <w:spacing w:after="0" w:line="240" w:lineRule="auto"/>
        <w:jc w:val="both"/>
        <w:rPr>
          <w:rFonts w:ascii="Arial" w:eastAsia="Times New Roman" w:hAnsi="Arial" w:cs="Arial"/>
          <w:b/>
          <w:sz w:val="24"/>
          <w:szCs w:val="24"/>
          <w:lang w:val="ro-RO" w:eastAsia="zh-CN"/>
        </w:rPr>
      </w:pPr>
    </w:p>
    <w:p w:rsidR="00D939A8" w:rsidRPr="00D939A8" w:rsidRDefault="00D939A8" w:rsidP="00D939A8">
      <w:pPr>
        <w:shd w:val="clear" w:color="auto" w:fill="FFFFFF"/>
        <w:tabs>
          <w:tab w:val="left" w:pos="6360"/>
        </w:tabs>
        <w:suppressAutoHyphens/>
        <w:spacing w:after="0" w:line="240" w:lineRule="auto"/>
        <w:jc w:val="both"/>
        <w:rPr>
          <w:rFonts w:ascii="Arial" w:eastAsia="Times New Roman" w:hAnsi="Arial" w:cs="Arial"/>
          <w:b/>
          <w:sz w:val="24"/>
          <w:szCs w:val="24"/>
          <w:lang w:val="ro-RO" w:eastAsia="zh-CN"/>
        </w:rPr>
      </w:pPr>
    </w:p>
    <w:p w:rsidR="00D939A8" w:rsidRPr="00D939A8" w:rsidRDefault="00D939A8" w:rsidP="00D939A8">
      <w:pPr>
        <w:suppressAutoHyphens/>
        <w:autoSpaceDE w:val="0"/>
        <w:autoSpaceDN w:val="0"/>
        <w:adjustRightInd w:val="0"/>
        <w:spacing w:after="0" w:line="240" w:lineRule="auto"/>
        <w:ind w:left="720"/>
        <w:jc w:val="both"/>
        <w:rPr>
          <w:rFonts w:ascii="Arial" w:eastAsia="Arial" w:hAnsi="Arial" w:cs="Arial"/>
          <w:strike/>
          <w:color w:val="0000FF"/>
          <w:sz w:val="24"/>
          <w:szCs w:val="24"/>
          <w:u w:val="single"/>
          <w:lang w:val="ro-RO" w:eastAsia="zh-CN"/>
        </w:rPr>
      </w:pPr>
    </w:p>
    <w:p w:rsidR="00D939A8" w:rsidRPr="00D939A8" w:rsidRDefault="00D939A8" w:rsidP="00D939A8">
      <w:pPr>
        <w:suppressAutoHyphens/>
        <w:autoSpaceDE w:val="0"/>
        <w:autoSpaceDN w:val="0"/>
        <w:adjustRightInd w:val="0"/>
        <w:spacing w:after="0" w:line="240" w:lineRule="auto"/>
        <w:ind w:left="720"/>
        <w:jc w:val="both"/>
        <w:rPr>
          <w:rFonts w:ascii="Arial" w:eastAsia="Arial" w:hAnsi="Arial" w:cs="Arial"/>
          <w:strike/>
          <w:color w:val="0000FF"/>
          <w:sz w:val="24"/>
          <w:szCs w:val="24"/>
          <w:u w:val="single"/>
          <w:lang w:val="ro-RO" w:eastAsia="zh-CN"/>
        </w:rPr>
      </w:pPr>
    </w:p>
    <w:p w:rsidR="00D939A8" w:rsidRPr="00D939A8" w:rsidRDefault="00D939A8" w:rsidP="00D939A8">
      <w:pPr>
        <w:suppressAutoHyphens/>
        <w:autoSpaceDE w:val="0"/>
        <w:autoSpaceDN w:val="0"/>
        <w:adjustRightInd w:val="0"/>
        <w:spacing w:after="0" w:line="240" w:lineRule="auto"/>
        <w:ind w:left="720"/>
        <w:jc w:val="both"/>
        <w:rPr>
          <w:rFonts w:ascii="Arial" w:eastAsia="Arial" w:hAnsi="Arial" w:cs="Arial"/>
          <w:strike/>
          <w:color w:val="0000FF"/>
          <w:sz w:val="24"/>
          <w:szCs w:val="24"/>
          <w:u w:val="single"/>
          <w:lang w:val="ro-RO" w:eastAsia="zh-CN"/>
        </w:rPr>
      </w:pPr>
    </w:p>
    <w:p w:rsidR="00D939A8" w:rsidRPr="00D939A8" w:rsidRDefault="00D939A8" w:rsidP="00D939A8">
      <w:pPr>
        <w:suppressAutoHyphens/>
        <w:spacing w:after="0" w:line="240" w:lineRule="auto"/>
        <w:rPr>
          <w:rFonts w:ascii="Arial" w:eastAsia="Times New Roman" w:hAnsi="Arial" w:cs="Arial"/>
          <w:b/>
          <w:lang w:val="ro-RO" w:eastAsia="zh-CN"/>
        </w:rPr>
      </w:pPr>
    </w:p>
    <w:p w:rsidR="00D939A8" w:rsidRPr="00D939A8" w:rsidRDefault="00D939A8" w:rsidP="00D939A8">
      <w:pPr>
        <w:suppressAutoHyphens/>
        <w:spacing w:after="0" w:line="240" w:lineRule="auto"/>
        <w:rPr>
          <w:rFonts w:ascii="Arial" w:eastAsia="Times New Roman" w:hAnsi="Arial" w:cs="Arial"/>
          <w:sz w:val="24"/>
          <w:szCs w:val="24"/>
          <w:lang w:val="ro-RO" w:eastAsia="zh-CN"/>
        </w:rPr>
      </w:pPr>
    </w:p>
    <w:p w:rsidR="00D939A8" w:rsidRPr="00D939A8" w:rsidRDefault="00D939A8" w:rsidP="00D939A8">
      <w:pPr>
        <w:suppressAutoHyphens/>
        <w:spacing w:after="0" w:line="240" w:lineRule="auto"/>
        <w:rPr>
          <w:rFonts w:ascii="Arial" w:eastAsia="Times New Roman" w:hAnsi="Arial" w:cs="Arial"/>
          <w:sz w:val="24"/>
          <w:szCs w:val="24"/>
          <w:lang w:val="ro-RO" w:eastAsia="zh-CN"/>
        </w:rPr>
      </w:pPr>
    </w:p>
    <w:p w:rsidR="00D939A8" w:rsidRPr="00D939A8" w:rsidRDefault="00D939A8" w:rsidP="00D939A8">
      <w:pPr>
        <w:suppressAutoHyphens/>
        <w:spacing w:after="0" w:line="240" w:lineRule="auto"/>
        <w:rPr>
          <w:rFonts w:ascii="Arial" w:eastAsia="Times New Roman" w:hAnsi="Arial" w:cs="Arial"/>
          <w:sz w:val="24"/>
          <w:szCs w:val="24"/>
          <w:lang w:val="ro-RO" w:eastAsia="zh-CN"/>
        </w:rPr>
      </w:pPr>
    </w:p>
    <w:p w:rsidR="005618C3" w:rsidRDefault="00D939A8" w:rsidP="00D939A8">
      <w:pPr>
        <w:shd w:val="clear" w:color="auto" w:fill="FFFFFF"/>
        <w:suppressAutoHyphens/>
        <w:spacing w:after="0" w:line="240" w:lineRule="auto"/>
        <w:jc w:val="right"/>
        <w:rPr>
          <w:rFonts w:ascii="Arial" w:eastAsia="Times New Roman" w:hAnsi="Arial" w:cs="Arial"/>
          <w:sz w:val="24"/>
          <w:szCs w:val="24"/>
          <w:lang w:val="ro-RO" w:eastAsia="zh-CN"/>
        </w:rPr>
      </w:pPr>
      <w:r w:rsidRPr="00D939A8">
        <w:rPr>
          <w:rFonts w:ascii="Arial" w:eastAsia="Times New Roman" w:hAnsi="Arial" w:cs="Arial"/>
          <w:sz w:val="24"/>
          <w:szCs w:val="24"/>
          <w:lang w:val="ro-RO" w:eastAsia="zh-CN"/>
        </w:rPr>
        <w:br w:type="page"/>
      </w:r>
    </w:p>
    <w:p w:rsidR="005618C3" w:rsidRDefault="005618C3" w:rsidP="00D939A8">
      <w:pPr>
        <w:shd w:val="clear" w:color="auto" w:fill="FFFFFF"/>
        <w:suppressAutoHyphens/>
        <w:spacing w:after="0" w:line="240" w:lineRule="auto"/>
        <w:jc w:val="right"/>
        <w:rPr>
          <w:rFonts w:ascii="Arial" w:eastAsia="Times New Roman" w:hAnsi="Arial" w:cs="Arial"/>
          <w:sz w:val="24"/>
          <w:szCs w:val="24"/>
          <w:lang w:val="ro-RO" w:eastAsia="zh-CN"/>
        </w:rPr>
      </w:pPr>
    </w:p>
    <w:p w:rsidR="00D939A8" w:rsidRPr="00D939A8" w:rsidRDefault="00D939A8" w:rsidP="00D939A8">
      <w:pPr>
        <w:shd w:val="clear" w:color="auto" w:fill="FFFFFF"/>
        <w:suppressAutoHyphens/>
        <w:spacing w:after="0" w:line="240" w:lineRule="auto"/>
        <w:jc w:val="right"/>
        <w:rPr>
          <w:rFonts w:ascii="Arial" w:eastAsia="Times New Roman" w:hAnsi="Arial" w:cs="Arial"/>
          <w:b/>
          <w:color w:val="1F3864" w:themeColor="accent5" w:themeShade="80"/>
          <w:sz w:val="24"/>
          <w:szCs w:val="24"/>
          <w:lang w:val="ro-RO" w:eastAsia="zh-CN"/>
        </w:rPr>
      </w:pPr>
      <w:r w:rsidRPr="00D939A8">
        <w:rPr>
          <w:rFonts w:ascii="Arial" w:eastAsia="Times New Roman" w:hAnsi="Arial" w:cs="Arial"/>
          <w:b/>
          <w:color w:val="1F3864" w:themeColor="accent5" w:themeShade="80"/>
          <w:sz w:val="24"/>
          <w:szCs w:val="24"/>
          <w:lang w:val="ro-RO" w:eastAsia="zh-CN"/>
        </w:rPr>
        <w:t>ANEXA NR.3</w:t>
      </w:r>
    </w:p>
    <w:p w:rsidR="00D939A8" w:rsidRDefault="00D939A8" w:rsidP="00D939A8">
      <w:pPr>
        <w:shd w:val="clear" w:color="auto" w:fill="FFFFFF"/>
        <w:suppressAutoHyphens/>
        <w:spacing w:after="0" w:line="240" w:lineRule="auto"/>
        <w:jc w:val="right"/>
        <w:rPr>
          <w:rFonts w:ascii="Arial" w:eastAsia="Times New Roman" w:hAnsi="Arial" w:cs="Arial"/>
          <w:b/>
          <w:sz w:val="24"/>
          <w:szCs w:val="24"/>
          <w:lang w:val="ro-RO" w:eastAsia="zh-CN"/>
        </w:rPr>
      </w:pPr>
    </w:p>
    <w:p w:rsidR="005618C3" w:rsidRPr="00D939A8" w:rsidRDefault="005618C3" w:rsidP="00D939A8">
      <w:pPr>
        <w:shd w:val="clear" w:color="auto" w:fill="FFFFFF"/>
        <w:suppressAutoHyphens/>
        <w:spacing w:after="0" w:line="240" w:lineRule="auto"/>
        <w:jc w:val="right"/>
        <w:rPr>
          <w:rFonts w:ascii="Arial" w:eastAsia="Times New Roman" w:hAnsi="Arial" w:cs="Arial"/>
          <w:b/>
          <w:sz w:val="24"/>
          <w:szCs w:val="24"/>
          <w:lang w:val="ro-RO" w:eastAsia="zh-CN"/>
        </w:rPr>
      </w:pPr>
    </w:p>
    <w:p w:rsidR="00D939A8" w:rsidRPr="00D939A8" w:rsidRDefault="00D939A8" w:rsidP="00D939A8">
      <w:pPr>
        <w:shd w:val="clear" w:color="auto" w:fill="FFFFFF"/>
        <w:suppressAutoHyphens/>
        <w:spacing w:after="0" w:line="240" w:lineRule="auto"/>
        <w:jc w:val="center"/>
        <w:rPr>
          <w:rFonts w:ascii="Arial" w:eastAsia="Times New Roman" w:hAnsi="Arial" w:cs="Arial"/>
          <w:b/>
          <w:color w:val="1F3864" w:themeColor="accent5" w:themeShade="80"/>
          <w:sz w:val="24"/>
          <w:szCs w:val="24"/>
          <w:lang w:val="ro-RO" w:eastAsia="zh-CN"/>
        </w:rPr>
      </w:pPr>
      <w:r w:rsidRPr="00D939A8">
        <w:rPr>
          <w:rFonts w:ascii="Arial" w:eastAsia="Times New Roman" w:hAnsi="Arial" w:cs="Arial"/>
          <w:b/>
          <w:color w:val="1F3864" w:themeColor="accent5" w:themeShade="80"/>
          <w:sz w:val="24"/>
          <w:szCs w:val="24"/>
          <w:lang w:val="ro-RO" w:eastAsia="zh-CN"/>
        </w:rPr>
        <w:t>DECLARAȚIE PERSOANE JURIDICE SAU FIZICE</w:t>
      </w:r>
    </w:p>
    <w:p w:rsidR="00D939A8" w:rsidRDefault="00D939A8" w:rsidP="00D939A8">
      <w:pPr>
        <w:suppressAutoHyphens/>
        <w:spacing w:after="0" w:line="240" w:lineRule="auto"/>
        <w:jc w:val="both"/>
        <w:rPr>
          <w:rFonts w:ascii="Arial" w:eastAsia="Times New Roman" w:hAnsi="Arial" w:cs="Arial"/>
          <w:sz w:val="24"/>
          <w:szCs w:val="24"/>
          <w:lang w:eastAsia="zh-CN"/>
        </w:rPr>
      </w:pPr>
    </w:p>
    <w:p w:rsidR="005618C3" w:rsidRPr="00D939A8" w:rsidRDefault="005618C3" w:rsidP="00D939A8">
      <w:pPr>
        <w:suppressAutoHyphens/>
        <w:spacing w:after="0" w:line="240" w:lineRule="auto"/>
        <w:jc w:val="both"/>
        <w:rPr>
          <w:rFonts w:ascii="Arial" w:eastAsia="Times New Roman" w:hAnsi="Arial" w:cs="Arial"/>
          <w:sz w:val="24"/>
          <w:szCs w:val="24"/>
          <w:lang w:eastAsia="zh-CN"/>
        </w:rPr>
      </w:pPr>
    </w:p>
    <w:p w:rsidR="00D939A8" w:rsidRPr="00D939A8" w:rsidRDefault="00D939A8" w:rsidP="00D939A8">
      <w:pPr>
        <w:suppressAutoHyphens/>
        <w:spacing w:after="0" w:line="240" w:lineRule="auto"/>
        <w:jc w:val="both"/>
        <w:rPr>
          <w:rFonts w:ascii="Arial" w:eastAsia="Times New Roman" w:hAnsi="Arial" w:cs="Arial"/>
          <w:color w:val="000000"/>
          <w:sz w:val="24"/>
          <w:szCs w:val="24"/>
          <w:lang w:eastAsia="zh-CN"/>
        </w:rPr>
      </w:pPr>
      <w:r w:rsidRPr="00D939A8">
        <w:rPr>
          <w:rFonts w:ascii="Arial" w:eastAsia="Times New Roman" w:hAnsi="Arial" w:cs="Arial"/>
          <w:sz w:val="24"/>
          <w:szCs w:val="24"/>
          <w:lang w:eastAsia="zh-CN"/>
        </w:rPr>
        <w:tab/>
      </w:r>
      <w:proofErr w:type="gramStart"/>
      <w:r w:rsidRPr="00D939A8">
        <w:rPr>
          <w:rFonts w:ascii="Arial" w:eastAsia="Times New Roman" w:hAnsi="Arial" w:cs="Arial"/>
          <w:sz w:val="24"/>
          <w:szCs w:val="24"/>
          <w:lang w:eastAsia="zh-CN"/>
        </w:rPr>
        <w:t>Subsemnatul,……………........................................................................................</w:t>
      </w:r>
      <w:proofErr w:type="gram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domiciliat</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în</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localitatea</w:t>
      </w:r>
      <w:proofErr w:type="spellEnd"/>
      <w:r w:rsidRPr="00D939A8">
        <w:rPr>
          <w:rFonts w:ascii="Arial" w:eastAsia="Times New Roman" w:hAnsi="Arial" w:cs="Arial"/>
          <w:sz w:val="24"/>
          <w:szCs w:val="24"/>
          <w:lang w:eastAsia="zh-CN"/>
        </w:rPr>
        <w:t xml:space="preserve"> ......................., str. …..........................., </w:t>
      </w:r>
      <w:proofErr w:type="spellStart"/>
      <w:r w:rsidRPr="00D939A8">
        <w:rPr>
          <w:rFonts w:ascii="Arial" w:eastAsia="Times New Roman" w:hAnsi="Arial" w:cs="Arial"/>
          <w:sz w:val="24"/>
          <w:szCs w:val="24"/>
          <w:lang w:eastAsia="zh-CN"/>
        </w:rPr>
        <w:t>nr</w:t>
      </w:r>
      <w:proofErr w:type="spellEnd"/>
      <w:r w:rsidRPr="00D939A8">
        <w:rPr>
          <w:rFonts w:ascii="Arial" w:eastAsia="Times New Roman" w:hAnsi="Arial" w:cs="Arial"/>
          <w:sz w:val="24"/>
          <w:szCs w:val="24"/>
          <w:lang w:eastAsia="zh-CN"/>
        </w:rPr>
        <w:t xml:space="preserve">. ....., </w:t>
      </w:r>
      <w:proofErr w:type="spellStart"/>
      <w:r w:rsidRPr="00D939A8">
        <w:rPr>
          <w:rFonts w:ascii="Arial" w:eastAsia="Times New Roman" w:hAnsi="Arial" w:cs="Arial"/>
          <w:sz w:val="24"/>
          <w:szCs w:val="24"/>
          <w:lang w:eastAsia="zh-CN"/>
        </w:rPr>
        <w:t>bl</w:t>
      </w:r>
      <w:proofErr w:type="spellEnd"/>
      <w:r w:rsidRPr="00D939A8">
        <w:rPr>
          <w:rFonts w:ascii="Arial" w:eastAsia="Times New Roman" w:hAnsi="Arial" w:cs="Arial"/>
          <w:sz w:val="24"/>
          <w:szCs w:val="24"/>
          <w:lang w:eastAsia="zh-CN"/>
        </w:rPr>
        <w:t xml:space="preserve"> ...., </w:t>
      </w:r>
      <w:proofErr w:type="spellStart"/>
      <w:r w:rsidRPr="00D939A8">
        <w:rPr>
          <w:rFonts w:ascii="Arial" w:eastAsia="Times New Roman" w:hAnsi="Arial" w:cs="Arial"/>
          <w:sz w:val="24"/>
          <w:szCs w:val="24"/>
          <w:lang w:eastAsia="zh-CN"/>
        </w:rPr>
        <w:t>ap</w:t>
      </w:r>
      <w:proofErr w:type="spellEnd"/>
      <w:r w:rsidRPr="00D939A8">
        <w:rPr>
          <w:rFonts w:ascii="Arial" w:eastAsia="Times New Roman" w:hAnsi="Arial" w:cs="Arial"/>
          <w:sz w:val="24"/>
          <w:szCs w:val="24"/>
          <w:lang w:eastAsia="zh-CN"/>
        </w:rPr>
        <w:t xml:space="preserve"> ...., </w:t>
      </w:r>
      <w:proofErr w:type="spellStart"/>
      <w:r w:rsidRPr="00D939A8">
        <w:rPr>
          <w:rFonts w:ascii="Arial" w:eastAsia="Times New Roman" w:hAnsi="Arial" w:cs="Arial"/>
          <w:sz w:val="24"/>
          <w:szCs w:val="24"/>
          <w:lang w:eastAsia="zh-CN"/>
        </w:rPr>
        <w:t>sectorul</w:t>
      </w:r>
      <w:proofErr w:type="spellEnd"/>
      <w:r w:rsidRPr="00D939A8">
        <w:rPr>
          <w:rFonts w:ascii="Arial" w:eastAsia="Times New Roman" w:hAnsi="Arial" w:cs="Arial"/>
          <w:sz w:val="24"/>
          <w:szCs w:val="24"/>
          <w:lang w:eastAsia="zh-CN"/>
        </w:rPr>
        <w:t>/</w:t>
      </w:r>
      <w:proofErr w:type="spellStart"/>
      <w:r w:rsidRPr="00D939A8">
        <w:rPr>
          <w:rFonts w:ascii="Arial" w:eastAsia="Times New Roman" w:hAnsi="Arial" w:cs="Arial"/>
          <w:sz w:val="24"/>
          <w:szCs w:val="24"/>
          <w:lang w:eastAsia="zh-CN"/>
        </w:rPr>
        <w:t>judeţul</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codul</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poştal</w:t>
      </w:r>
      <w:proofErr w:type="spellEnd"/>
      <w:r w:rsidRPr="00D939A8">
        <w:rPr>
          <w:rFonts w:ascii="Arial" w:eastAsia="Times New Roman" w:hAnsi="Arial" w:cs="Arial"/>
          <w:sz w:val="24"/>
          <w:szCs w:val="24"/>
          <w:lang w:eastAsia="zh-CN"/>
        </w:rPr>
        <w:t>................... ,</w:t>
      </w:r>
      <w:proofErr w:type="spellStart"/>
      <w:r w:rsidRPr="00D939A8">
        <w:rPr>
          <w:rFonts w:ascii="Arial" w:eastAsia="Times New Roman" w:hAnsi="Arial" w:cs="Arial"/>
          <w:sz w:val="24"/>
          <w:szCs w:val="24"/>
          <w:lang w:eastAsia="zh-CN"/>
        </w:rPr>
        <w:t>posesor</w:t>
      </w:r>
      <w:proofErr w:type="spellEnd"/>
      <w:r w:rsidRPr="00D939A8">
        <w:rPr>
          <w:rFonts w:ascii="Arial" w:eastAsia="Times New Roman" w:hAnsi="Arial" w:cs="Arial"/>
          <w:sz w:val="24"/>
          <w:szCs w:val="24"/>
          <w:lang w:eastAsia="zh-CN"/>
        </w:rPr>
        <w:t xml:space="preserve"> al </w:t>
      </w:r>
      <w:proofErr w:type="spellStart"/>
      <w:r w:rsidRPr="00D939A8">
        <w:rPr>
          <w:rFonts w:ascii="Arial" w:eastAsia="Times New Roman" w:hAnsi="Arial" w:cs="Arial"/>
          <w:sz w:val="24"/>
          <w:szCs w:val="24"/>
          <w:lang w:eastAsia="zh-CN"/>
        </w:rPr>
        <w:t>actului</w:t>
      </w:r>
      <w:proofErr w:type="spellEnd"/>
      <w:r w:rsidRPr="00D939A8">
        <w:rPr>
          <w:rFonts w:ascii="Arial" w:eastAsia="Times New Roman" w:hAnsi="Arial" w:cs="Arial"/>
          <w:sz w:val="24"/>
          <w:szCs w:val="24"/>
          <w:lang w:eastAsia="zh-CN"/>
        </w:rPr>
        <w:t xml:space="preserve"> de </w:t>
      </w:r>
      <w:proofErr w:type="spellStart"/>
      <w:r w:rsidRPr="00D939A8">
        <w:rPr>
          <w:rFonts w:ascii="Arial" w:eastAsia="Times New Roman" w:hAnsi="Arial" w:cs="Arial"/>
          <w:sz w:val="24"/>
          <w:szCs w:val="24"/>
          <w:lang w:eastAsia="zh-CN"/>
        </w:rPr>
        <w:t>identitate</w:t>
      </w:r>
      <w:proofErr w:type="spellEnd"/>
      <w:r w:rsidRPr="00D939A8">
        <w:rPr>
          <w:rFonts w:ascii="Arial" w:eastAsia="Times New Roman" w:hAnsi="Arial" w:cs="Arial"/>
          <w:sz w:val="24"/>
          <w:szCs w:val="24"/>
          <w:lang w:eastAsia="zh-CN"/>
        </w:rPr>
        <w:t xml:space="preserve"> …...  </w:t>
      </w:r>
      <w:proofErr w:type="spellStart"/>
      <w:r w:rsidRPr="00D939A8">
        <w:rPr>
          <w:rFonts w:ascii="Arial" w:eastAsia="Times New Roman" w:hAnsi="Arial" w:cs="Arial"/>
          <w:sz w:val="24"/>
          <w:szCs w:val="24"/>
          <w:lang w:eastAsia="zh-CN"/>
        </w:rPr>
        <w:t>seria</w:t>
      </w:r>
      <w:proofErr w:type="spellEnd"/>
      <w:r w:rsidRPr="00D939A8">
        <w:rPr>
          <w:rFonts w:ascii="Arial" w:eastAsia="Times New Roman" w:hAnsi="Arial" w:cs="Arial"/>
          <w:sz w:val="24"/>
          <w:szCs w:val="24"/>
          <w:lang w:eastAsia="zh-CN"/>
        </w:rPr>
        <w:t xml:space="preserve">..... </w:t>
      </w:r>
      <w:proofErr w:type="spellStart"/>
      <w:proofErr w:type="gramStart"/>
      <w:r w:rsidRPr="00D939A8">
        <w:rPr>
          <w:rFonts w:ascii="Arial" w:eastAsia="Times New Roman" w:hAnsi="Arial" w:cs="Arial"/>
          <w:sz w:val="24"/>
          <w:szCs w:val="24"/>
          <w:lang w:eastAsia="zh-CN"/>
        </w:rPr>
        <w:t>nr</w:t>
      </w:r>
      <w:proofErr w:type="spellEnd"/>
      <w:proofErr w:type="gramEnd"/>
      <w:r w:rsidRPr="00D939A8">
        <w:rPr>
          <w:rFonts w:ascii="Arial" w:eastAsia="Times New Roman" w:hAnsi="Arial" w:cs="Arial"/>
          <w:sz w:val="24"/>
          <w:szCs w:val="24"/>
          <w:lang w:eastAsia="zh-CN"/>
        </w:rPr>
        <w:t>. …</w:t>
      </w:r>
      <w:proofErr w:type="gramStart"/>
      <w:r w:rsidRPr="00D939A8">
        <w:rPr>
          <w:rFonts w:ascii="Arial" w:eastAsia="Times New Roman" w:hAnsi="Arial" w:cs="Arial"/>
          <w:sz w:val="24"/>
          <w:szCs w:val="24"/>
          <w:lang w:eastAsia="zh-CN"/>
        </w:rPr>
        <w:t>........,</w:t>
      </w:r>
      <w:proofErr w:type="gram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codul</w:t>
      </w:r>
      <w:proofErr w:type="spellEnd"/>
      <w:r w:rsidRPr="00D939A8">
        <w:rPr>
          <w:rFonts w:ascii="Arial" w:eastAsia="Times New Roman" w:hAnsi="Arial" w:cs="Arial"/>
          <w:sz w:val="24"/>
          <w:szCs w:val="24"/>
          <w:lang w:eastAsia="zh-CN"/>
        </w:rPr>
        <w:t xml:space="preserve"> numeric personal................................................., </w:t>
      </w:r>
      <w:proofErr w:type="spellStart"/>
      <w:r w:rsidRPr="00D939A8">
        <w:rPr>
          <w:rFonts w:ascii="Arial" w:eastAsia="Times New Roman" w:hAnsi="Arial" w:cs="Arial"/>
          <w:sz w:val="24"/>
          <w:szCs w:val="24"/>
          <w:lang w:eastAsia="zh-CN"/>
        </w:rPr>
        <w:t>în</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calitate</w:t>
      </w:r>
      <w:proofErr w:type="spellEnd"/>
      <w:r w:rsidRPr="00D939A8">
        <w:rPr>
          <w:rFonts w:ascii="Arial" w:eastAsia="Times New Roman" w:hAnsi="Arial" w:cs="Arial"/>
          <w:sz w:val="24"/>
          <w:szCs w:val="24"/>
          <w:lang w:eastAsia="zh-CN"/>
        </w:rPr>
        <w:t xml:space="preserve"> de </w:t>
      </w:r>
      <w:r w:rsidRPr="00D939A8">
        <w:rPr>
          <w:rFonts w:ascii="Arial" w:eastAsia="Times New Roman" w:hAnsi="Arial" w:cs="Arial"/>
          <w:sz w:val="24"/>
          <w:szCs w:val="24"/>
          <w:lang w:val="ro-RO" w:eastAsia="zh-CN"/>
        </w:rPr>
        <w:t xml:space="preserve">persoană fizică sau de </w:t>
      </w:r>
      <w:proofErr w:type="spellStart"/>
      <w:r w:rsidRPr="00D939A8">
        <w:rPr>
          <w:rFonts w:ascii="Arial" w:eastAsia="Times New Roman" w:hAnsi="Arial" w:cs="Arial"/>
          <w:sz w:val="24"/>
          <w:szCs w:val="24"/>
          <w:lang w:eastAsia="zh-CN"/>
        </w:rPr>
        <w:t>reprezentant</w:t>
      </w:r>
      <w:proofErr w:type="spellEnd"/>
      <w:r w:rsidRPr="00D939A8">
        <w:rPr>
          <w:rFonts w:ascii="Arial" w:eastAsia="Times New Roman" w:hAnsi="Arial" w:cs="Arial"/>
          <w:sz w:val="24"/>
          <w:szCs w:val="24"/>
          <w:lang w:eastAsia="zh-CN"/>
        </w:rPr>
        <w:t xml:space="preserve"> al </w:t>
      </w:r>
      <w:proofErr w:type="spellStart"/>
      <w:r w:rsidRPr="00D939A8">
        <w:rPr>
          <w:rFonts w:ascii="Arial" w:eastAsia="Times New Roman" w:hAnsi="Arial" w:cs="Arial"/>
          <w:sz w:val="24"/>
          <w:szCs w:val="24"/>
          <w:lang w:eastAsia="zh-CN"/>
        </w:rPr>
        <w:t>asociaţiei</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fundaţiei</w:t>
      </w:r>
      <w:proofErr w:type="spellEnd"/>
      <w:r w:rsidRPr="00D939A8">
        <w:rPr>
          <w:rFonts w:ascii="Arial" w:eastAsia="Times New Roman" w:hAnsi="Arial" w:cs="Arial"/>
          <w:sz w:val="24"/>
          <w:szCs w:val="24"/>
          <w:lang w:eastAsia="zh-CN"/>
        </w:rPr>
        <w:t>/</w:t>
      </w:r>
      <w:proofErr w:type="spellStart"/>
      <w:r w:rsidRPr="00D939A8">
        <w:rPr>
          <w:rFonts w:ascii="Arial" w:eastAsia="Times New Roman" w:hAnsi="Arial" w:cs="Arial"/>
          <w:sz w:val="24"/>
          <w:szCs w:val="24"/>
          <w:lang w:eastAsia="zh-CN"/>
        </w:rPr>
        <w:t>organizaţiei</w:t>
      </w:r>
      <w:proofErr w:type="spellEnd"/>
      <w:r w:rsidRPr="00D939A8">
        <w:rPr>
          <w:rFonts w:ascii="Arial" w:eastAsia="Times New Roman" w:hAnsi="Arial" w:cs="Arial"/>
          <w:sz w:val="24"/>
          <w:szCs w:val="24"/>
          <w:lang w:eastAsia="zh-CN"/>
        </w:rPr>
        <w:t xml:space="preserve"> …................................................................................................................., </w:t>
      </w:r>
      <w:proofErr w:type="spellStart"/>
      <w:r w:rsidRPr="00D939A8">
        <w:rPr>
          <w:rFonts w:ascii="Arial" w:eastAsia="Times New Roman" w:hAnsi="Arial" w:cs="Arial"/>
          <w:sz w:val="24"/>
          <w:szCs w:val="24"/>
          <w:lang w:eastAsia="zh-CN"/>
        </w:rPr>
        <w:t>declar</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pe</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propria</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răspundere</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că</w:t>
      </w:r>
      <w:proofErr w:type="spellEnd"/>
      <w:r w:rsidRPr="00D939A8">
        <w:rPr>
          <w:rFonts w:ascii="Arial" w:eastAsia="Times New Roman" w:hAnsi="Arial" w:cs="Arial"/>
          <w:sz w:val="24"/>
          <w:szCs w:val="24"/>
          <w:lang w:eastAsia="zh-CN"/>
        </w:rPr>
        <w:t xml:space="preserve"> nu </w:t>
      </w:r>
      <w:proofErr w:type="spellStart"/>
      <w:r w:rsidRPr="00D939A8">
        <w:rPr>
          <w:rFonts w:ascii="Arial" w:eastAsia="Times New Roman" w:hAnsi="Arial" w:cs="Arial"/>
          <w:sz w:val="24"/>
          <w:szCs w:val="24"/>
          <w:lang w:eastAsia="zh-CN"/>
        </w:rPr>
        <w:t>mă</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aflu</w:t>
      </w:r>
      <w:proofErr w:type="spellEnd"/>
      <w:r w:rsidRPr="00D939A8">
        <w:rPr>
          <w:rFonts w:ascii="Arial" w:eastAsia="Times New Roman" w:hAnsi="Arial" w:cs="Arial"/>
          <w:sz w:val="24"/>
          <w:szCs w:val="24"/>
          <w:lang w:eastAsia="zh-CN"/>
        </w:rPr>
        <w:t>/</w:t>
      </w:r>
      <w:proofErr w:type="spellStart"/>
      <w:r w:rsidRPr="00D939A8">
        <w:rPr>
          <w:rFonts w:ascii="Arial" w:eastAsia="Times New Roman" w:hAnsi="Arial" w:cs="Arial"/>
          <w:sz w:val="24"/>
          <w:szCs w:val="24"/>
          <w:lang w:eastAsia="zh-CN"/>
        </w:rPr>
        <w:t>persoana</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juridică</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pe</w:t>
      </w:r>
      <w:proofErr w:type="spellEnd"/>
      <w:r w:rsidRPr="00D939A8">
        <w:rPr>
          <w:rFonts w:ascii="Arial" w:eastAsia="Times New Roman" w:hAnsi="Arial" w:cs="Arial"/>
          <w:sz w:val="24"/>
          <w:szCs w:val="24"/>
          <w:lang w:eastAsia="zh-CN"/>
        </w:rPr>
        <w:t xml:space="preserve"> care o </w:t>
      </w:r>
      <w:proofErr w:type="spellStart"/>
      <w:r w:rsidRPr="00D939A8">
        <w:rPr>
          <w:rFonts w:ascii="Arial" w:eastAsia="Times New Roman" w:hAnsi="Arial" w:cs="Arial"/>
          <w:sz w:val="24"/>
          <w:szCs w:val="24"/>
          <w:lang w:eastAsia="zh-CN"/>
        </w:rPr>
        <w:t>reprezint</w:t>
      </w:r>
      <w:proofErr w:type="spellEnd"/>
      <w:r w:rsidRPr="00D939A8">
        <w:rPr>
          <w:rFonts w:ascii="Arial" w:eastAsia="Times New Roman" w:hAnsi="Arial" w:cs="Arial"/>
          <w:sz w:val="24"/>
          <w:szCs w:val="24"/>
          <w:lang w:eastAsia="zh-CN"/>
        </w:rPr>
        <w:t xml:space="preserve"> </w:t>
      </w:r>
      <w:r w:rsidRPr="00D939A8">
        <w:rPr>
          <w:rFonts w:ascii="Arial" w:eastAsia="Times New Roman" w:hAnsi="Arial" w:cs="Arial"/>
          <w:b/>
          <w:bCs/>
          <w:sz w:val="24"/>
          <w:szCs w:val="24"/>
          <w:lang w:eastAsia="zh-CN"/>
        </w:rPr>
        <w:t xml:space="preserve">nu se </w:t>
      </w:r>
      <w:proofErr w:type="spellStart"/>
      <w:r w:rsidRPr="00D939A8">
        <w:rPr>
          <w:rFonts w:ascii="Arial" w:eastAsia="Times New Roman" w:hAnsi="Arial" w:cs="Arial"/>
          <w:b/>
          <w:bCs/>
          <w:sz w:val="24"/>
          <w:szCs w:val="24"/>
          <w:lang w:eastAsia="zh-CN"/>
        </w:rPr>
        <w:t>află</w:t>
      </w:r>
      <w:proofErr w:type="spellEnd"/>
      <w:r w:rsidRPr="00D939A8">
        <w:rPr>
          <w:rFonts w:ascii="Arial" w:eastAsia="Times New Roman" w:hAnsi="Arial" w:cs="Arial"/>
          <w:b/>
          <w:bCs/>
          <w:sz w:val="24"/>
          <w:szCs w:val="24"/>
          <w:lang w:eastAsia="zh-CN"/>
        </w:rPr>
        <w:t xml:space="preserve"> </w:t>
      </w:r>
      <w:proofErr w:type="spellStart"/>
      <w:r w:rsidRPr="00D939A8">
        <w:rPr>
          <w:rFonts w:ascii="Arial" w:eastAsia="Times New Roman" w:hAnsi="Arial" w:cs="Arial"/>
          <w:b/>
          <w:bCs/>
          <w:sz w:val="24"/>
          <w:szCs w:val="24"/>
          <w:lang w:eastAsia="zh-CN"/>
        </w:rPr>
        <w:t>în</w:t>
      </w:r>
      <w:proofErr w:type="spellEnd"/>
      <w:r w:rsidRPr="00D939A8">
        <w:rPr>
          <w:rFonts w:ascii="Arial" w:eastAsia="Times New Roman" w:hAnsi="Arial" w:cs="Arial"/>
          <w:b/>
          <w:bCs/>
          <w:sz w:val="24"/>
          <w:szCs w:val="24"/>
          <w:lang w:eastAsia="zh-CN"/>
        </w:rPr>
        <w:t xml:space="preserve"> </w:t>
      </w:r>
      <w:proofErr w:type="spellStart"/>
      <w:r w:rsidRPr="00D939A8">
        <w:rPr>
          <w:rFonts w:ascii="Arial" w:eastAsia="Times New Roman" w:hAnsi="Arial" w:cs="Arial"/>
          <w:b/>
          <w:bCs/>
          <w:sz w:val="24"/>
          <w:szCs w:val="24"/>
          <w:lang w:eastAsia="zh-CN"/>
        </w:rPr>
        <w:t>nici</w:t>
      </w:r>
      <w:proofErr w:type="spellEnd"/>
      <w:r w:rsidRPr="00D939A8">
        <w:rPr>
          <w:rFonts w:ascii="Arial" w:eastAsia="Times New Roman" w:hAnsi="Arial" w:cs="Arial"/>
          <w:b/>
          <w:bCs/>
          <w:sz w:val="24"/>
          <w:szCs w:val="24"/>
          <w:lang w:eastAsia="zh-CN"/>
        </w:rPr>
        <w:t xml:space="preserve"> </w:t>
      </w:r>
      <w:proofErr w:type="spellStart"/>
      <w:r w:rsidRPr="00D939A8">
        <w:rPr>
          <w:rFonts w:ascii="Arial" w:eastAsia="Times New Roman" w:hAnsi="Arial" w:cs="Arial"/>
          <w:b/>
          <w:bCs/>
          <w:sz w:val="24"/>
          <w:szCs w:val="24"/>
          <w:lang w:eastAsia="zh-CN"/>
        </w:rPr>
        <w:t>una</w:t>
      </w:r>
      <w:proofErr w:type="spellEnd"/>
      <w:r w:rsidRPr="00D939A8">
        <w:rPr>
          <w:rFonts w:ascii="Arial" w:eastAsia="Times New Roman" w:hAnsi="Arial" w:cs="Arial"/>
          <w:b/>
          <w:bCs/>
          <w:sz w:val="24"/>
          <w:szCs w:val="24"/>
          <w:lang w:eastAsia="zh-CN"/>
        </w:rPr>
        <w:t xml:space="preserve"> </w:t>
      </w:r>
      <w:proofErr w:type="spellStart"/>
      <w:r w:rsidRPr="00D939A8">
        <w:rPr>
          <w:rFonts w:ascii="Arial" w:eastAsia="Times New Roman" w:hAnsi="Arial" w:cs="Arial"/>
          <w:b/>
          <w:bCs/>
          <w:sz w:val="24"/>
          <w:szCs w:val="24"/>
          <w:lang w:eastAsia="zh-CN"/>
        </w:rPr>
        <w:t>dintre</w:t>
      </w:r>
      <w:proofErr w:type="spellEnd"/>
      <w:r w:rsidRPr="00D939A8">
        <w:rPr>
          <w:rFonts w:ascii="Arial" w:eastAsia="Times New Roman" w:hAnsi="Arial" w:cs="Arial"/>
          <w:b/>
          <w:bCs/>
          <w:sz w:val="24"/>
          <w:szCs w:val="24"/>
          <w:lang w:eastAsia="zh-CN"/>
        </w:rPr>
        <w:t xml:space="preserve"> </w:t>
      </w:r>
      <w:proofErr w:type="spellStart"/>
      <w:r w:rsidRPr="00D939A8">
        <w:rPr>
          <w:rFonts w:ascii="Arial" w:eastAsia="Times New Roman" w:hAnsi="Arial" w:cs="Arial"/>
          <w:b/>
          <w:bCs/>
          <w:sz w:val="24"/>
          <w:szCs w:val="24"/>
          <w:lang w:eastAsia="zh-CN"/>
        </w:rPr>
        <w:t>următoarele</w:t>
      </w:r>
      <w:proofErr w:type="spellEnd"/>
      <w:r w:rsidRPr="00D939A8">
        <w:rPr>
          <w:rFonts w:ascii="Arial" w:eastAsia="Times New Roman" w:hAnsi="Arial" w:cs="Arial"/>
          <w:b/>
          <w:bCs/>
          <w:sz w:val="24"/>
          <w:szCs w:val="24"/>
          <w:lang w:eastAsia="zh-CN"/>
        </w:rPr>
        <w:t xml:space="preserve"> </w:t>
      </w:r>
      <w:proofErr w:type="spellStart"/>
      <w:r w:rsidRPr="00D939A8">
        <w:rPr>
          <w:rFonts w:ascii="Arial" w:eastAsia="Times New Roman" w:hAnsi="Arial" w:cs="Arial"/>
          <w:b/>
          <w:bCs/>
          <w:sz w:val="24"/>
          <w:szCs w:val="24"/>
          <w:lang w:eastAsia="zh-CN"/>
        </w:rPr>
        <w:t>situaţii</w:t>
      </w:r>
      <w:proofErr w:type="spellEnd"/>
      <w:r w:rsidRPr="00D939A8">
        <w:rPr>
          <w:rFonts w:ascii="Arial" w:eastAsia="Times New Roman" w:hAnsi="Arial" w:cs="Arial"/>
          <w:sz w:val="24"/>
          <w:szCs w:val="24"/>
          <w:lang w:eastAsia="zh-CN"/>
        </w:rPr>
        <w:t>:</w:t>
      </w:r>
    </w:p>
    <w:p w:rsidR="00D939A8" w:rsidRPr="00D939A8" w:rsidRDefault="00D939A8" w:rsidP="00D939A8">
      <w:pPr>
        <w:suppressAutoHyphens/>
        <w:spacing w:after="0" w:line="240" w:lineRule="auto"/>
        <w:jc w:val="both"/>
        <w:rPr>
          <w:rFonts w:ascii="Arial" w:eastAsia="Times New Roman" w:hAnsi="Arial" w:cs="Arial"/>
          <w:color w:val="000000"/>
          <w:sz w:val="24"/>
          <w:szCs w:val="24"/>
          <w:lang w:eastAsia="zh-CN"/>
        </w:rPr>
      </w:pPr>
      <w:r w:rsidRPr="00D939A8">
        <w:rPr>
          <w:rFonts w:ascii="Arial" w:eastAsia="Times New Roman" w:hAnsi="Arial" w:cs="Arial"/>
          <w:color w:val="000000"/>
          <w:sz w:val="24"/>
          <w:szCs w:val="24"/>
          <w:lang w:eastAsia="zh-CN"/>
        </w:rPr>
        <w:t xml:space="preserve">a) </w:t>
      </w:r>
      <w:proofErr w:type="spellStart"/>
      <w:proofErr w:type="gramStart"/>
      <w:r w:rsidRPr="00D939A8">
        <w:rPr>
          <w:rFonts w:ascii="Arial" w:eastAsia="Times New Roman" w:hAnsi="Arial" w:cs="Arial"/>
          <w:color w:val="000000"/>
          <w:sz w:val="24"/>
          <w:szCs w:val="24"/>
          <w:lang w:eastAsia="zh-CN"/>
        </w:rPr>
        <w:t>în</w:t>
      </w:r>
      <w:proofErr w:type="spellEnd"/>
      <w:proofErr w:type="gramEnd"/>
      <w:r w:rsidRPr="00D939A8">
        <w:rPr>
          <w:rFonts w:ascii="Arial" w:eastAsia="Times New Roman" w:hAnsi="Arial" w:cs="Arial"/>
          <w:color w:val="000000"/>
          <w:sz w:val="24"/>
          <w:szCs w:val="24"/>
          <w:lang w:eastAsia="zh-CN"/>
        </w:rPr>
        <w:t xml:space="preserve"> incapacitate de </w:t>
      </w:r>
      <w:proofErr w:type="spellStart"/>
      <w:r w:rsidRPr="00D939A8">
        <w:rPr>
          <w:rFonts w:ascii="Arial" w:eastAsia="Times New Roman" w:hAnsi="Arial" w:cs="Arial"/>
          <w:color w:val="000000"/>
          <w:sz w:val="24"/>
          <w:szCs w:val="24"/>
          <w:lang w:eastAsia="zh-CN"/>
        </w:rPr>
        <w:t>plată</w:t>
      </w:r>
      <w:proofErr w:type="spellEnd"/>
      <w:r w:rsidRPr="00D939A8">
        <w:rPr>
          <w:rFonts w:ascii="Arial" w:eastAsia="Times New Roman" w:hAnsi="Arial" w:cs="Arial"/>
          <w:color w:val="000000"/>
          <w:sz w:val="24"/>
          <w:szCs w:val="24"/>
          <w:lang w:eastAsia="zh-CN"/>
        </w:rPr>
        <w:t>;</w:t>
      </w:r>
    </w:p>
    <w:p w:rsidR="00D939A8" w:rsidRPr="00D939A8" w:rsidRDefault="00D939A8" w:rsidP="00D939A8">
      <w:pPr>
        <w:suppressAutoHyphens/>
        <w:spacing w:after="0" w:line="240" w:lineRule="auto"/>
        <w:jc w:val="both"/>
        <w:rPr>
          <w:rFonts w:ascii="Arial" w:eastAsia="Times New Roman" w:hAnsi="Arial" w:cs="Arial"/>
          <w:color w:val="000000"/>
          <w:sz w:val="24"/>
          <w:szCs w:val="24"/>
          <w:lang w:eastAsia="zh-CN"/>
        </w:rPr>
      </w:pPr>
      <w:r w:rsidRPr="00D939A8">
        <w:rPr>
          <w:rFonts w:ascii="Arial" w:eastAsia="Times New Roman" w:hAnsi="Arial" w:cs="Arial"/>
          <w:color w:val="000000"/>
          <w:sz w:val="24"/>
          <w:szCs w:val="24"/>
          <w:lang w:eastAsia="zh-CN"/>
        </w:rPr>
        <w:t xml:space="preserve">b) </w:t>
      </w:r>
      <w:proofErr w:type="gramStart"/>
      <w:r w:rsidRPr="00D939A8">
        <w:rPr>
          <w:rFonts w:ascii="Arial" w:eastAsia="Times New Roman" w:hAnsi="Arial" w:cs="Arial"/>
          <w:color w:val="000000"/>
          <w:sz w:val="24"/>
          <w:szCs w:val="24"/>
          <w:lang w:eastAsia="zh-CN"/>
        </w:rPr>
        <w:t>cu</w:t>
      </w:r>
      <w:proofErr w:type="gram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conturile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bancare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blocate</w:t>
      </w:r>
      <w:proofErr w:type="spellEnd"/>
      <w:r w:rsidRPr="00D939A8">
        <w:rPr>
          <w:rFonts w:ascii="Arial" w:eastAsia="Times New Roman" w:hAnsi="Arial" w:cs="Arial"/>
          <w:color w:val="000000"/>
          <w:sz w:val="24"/>
          <w:szCs w:val="24"/>
          <w:lang w:eastAsia="zh-CN"/>
        </w:rPr>
        <w:t>;</w:t>
      </w:r>
    </w:p>
    <w:p w:rsidR="00D939A8" w:rsidRPr="00D939A8" w:rsidRDefault="00D939A8" w:rsidP="00D939A8">
      <w:pPr>
        <w:suppressAutoHyphens/>
        <w:spacing w:after="0" w:line="240" w:lineRule="auto"/>
        <w:jc w:val="both"/>
        <w:rPr>
          <w:rFonts w:ascii="Arial" w:eastAsia="Times New Roman" w:hAnsi="Arial" w:cs="Arial"/>
          <w:color w:val="000000"/>
          <w:sz w:val="24"/>
          <w:szCs w:val="24"/>
          <w:lang w:eastAsia="zh-CN"/>
        </w:rPr>
      </w:pPr>
      <w:r w:rsidRPr="00D939A8">
        <w:rPr>
          <w:rFonts w:ascii="Arial" w:eastAsia="Times New Roman" w:hAnsi="Arial" w:cs="Arial"/>
          <w:color w:val="000000"/>
          <w:sz w:val="24"/>
          <w:szCs w:val="24"/>
          <w:lang w:eastAsia="zh-CN"/>
        </w:rPr>
        <w:t xml:space="preserve">c) </w:t>
      </w:r>
      <w:proofErr w:type="spellStart"/>
      <w:proofErr w:type="gramStart"/>
      <w:r w:rsidRPr="00D939A8">
        <w:rPr>
          <w:rFonts w:ascii="Arial" w:eastAsia="Times New Roman" w:hAnsi="Arial" w:cs="Arial"/>
          <w:color w:val="000000"/>
          <w:sz w:val="24"/>
          <w:szCs w:val="24"/>
          <w:lang w:eastAsia="zh-CN"/>
        </w:rPr>
        <w:t>solicitantul</w:t>
      </w:r>
      <w:proofErr w:type="spellEnd"/>
      <w:proofErr w:type="gramEnd"/>
      <w:r w:rsidRPr="00D939A8">
        <w:rPr>
          <w:rFonts w:ascii="Arial" w:eastAsia="Times New Roman" w:hAnsi="Arial" w:cs="Arial"/>
          <w:color w:val="000000"/>
          <w:sz w:val="24"/>
          <w:szCs w:val="24"/>
          <w:lang w:eastAsia="zh-CN"/>
        </w:rPr>
        <w:t xml:space="preserve"> a </w:t>
      </w:r>
      <w:proofErr w:type="spellStart"/>
      <w:r w:rsidRPr="00D939A8">
        <w:rPr>
          <w:rFonts w:ascii="Arial" w:eastAsia="Times New Roman" w:hAnsi="Arial" w:cs="Arial"/>
          <w:color w:val="000000"/>
          <w:sz w:val="24"/>
          <w:szCs w:val="24"/>
          <w:lang w:eastAsia="zh-CN"/>
        </w:rPr>
        <w:t>comis</w:t>
      </w:r>
      <w:proofErr w:type="spellEnd"/>
      <w:r w:rsidRPr="00D939A8">
        <w:rPr>
          <w:rFonts w:ascii="Arial" w:eastAsia="Times New Roman" w:hAnsi="Arial" w:cs="Arial"/>
          <w:color w:val="000000"/>
          <w:sz w:val="24"/>
          <w:szCs w:val="24"/>
          <w:lang w:eastAsia="zh-CN"/>
        </w:rPr>
        <w:t xml:space="preserve"> o </w:t>
      </w:r>
      <w:proofErr w:type="spellStart"/>
      <w:r w:rsidRPr="00D939A8">
        <w:rPr>
          <w:rFonts w:ascii="Arial" w:eastAsia="Times New Roman" w:hAnsi="Arial" w:cs="Arial"/>
          <w:color w:val="000000"/>
          <w:sz w:val="24"/>
          <w:szCs w:val="24"/>
          <w:lang w:eastAsia="zh-CN"/>
        </w:rPr>
        <w:t>gravă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greşeală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în</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materie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profesională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sau</w:t>
      </w:r>
      <w:proofErr w:type="spellEnd"/>
      <w:r w:rsidRPr="00D939A8">
        <w:rPr>
          <w:rFonts w:ascii="Arial" w:eastAsia="Times New Roman" w:hAnsi="Arial" w:cs="Arial"/>
          <w:color w:val="000000"/>
          <w:sz w:val="24"/>
          <w:szCs w:val="24"/>
          <w:lang w:eastAsia="zh-CN"/>
        </w:rPr>
        <w:t xml:space="preserve"> nu </w:t>
      </w:r>
      <w:proofErr w:type="spellStart"/>
      <w:r w:rsidRPr="00D939A8">
        <w:rPr>
          <w:rFonts w:ascii="Arial" w:eastAsia="Times New Roman" w:hAnsi="Arial" w:cs="Arial"/>
          <w:color w:val="000000"/>
          <w:sz w:val="24"/>
          <w:szCs w:val="24"/>
          <w:lang w:eastAsia="zh-CN"/>
        </w:rPr>
        <w:t>şi</w:t>
      </w:r>
      <w:proofErr w:type="spellEnd"/>
      <w:r w:rsidRPr="00D939A8">
        <w:rPr>
          <w:rFonts w:ascii="Arial" w:eastAsia="Times New Roman" w:hAnsi="Arial" w:cs="Arial"/>
          <w:color w:val="000000"/>
          <w:sz w:val="24"/>
          <w:szCs w:val="24"/>
          <w:lang w:eastAsia="zh-CN"/>
        </w:rPr>
        <w:t xml:space="preserve">-a </w:t>
      </w:r>
      <w:proofErr w:type="spellStart"/>
      <w:r w:rsidRPr="00D939A8">
        <w:rPr>
          <w:rFonts w:ascii="Arial" w:eastAsia="Times New Roman" w:hAnsi="Arial" w:cs="Arial"/>
          <w:color w:val="000000"/>
          <w:sz w:val="24"/>
          <w:szCs w:val="24"/>
          <w:lang w:eastAsia="zh-CN"/>
        </w:rPr>
        <w:t>îndeplinit</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obligaţiile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asumate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printr</w:t>
      </w:r>
      <w:proofErr w:type="spellEnd"/>
      <w:r w:rsidRPr="00D939A8">
        <w:rPr>
          <w:rFonts w:ascii="Arial" w:eastAsia="Times New Roman" w:hAnsi="Arial" w:cs="Arial"/>
          <w:color w:val="000000"/>
          <w:sz w:val="24"/>
          <w:szCs w:val="24"/>
          <w:lang w:eastAsia="zh-CN"/>
        </w:rPr>
        <w:t xml:space="preserve">-un alt contract de </w:t>
      </w:r>
      <w:proofErr w:type="spellStart"/>
      <w:r w:rsidRPr="00D939A8">
        <w:rPr>
          <w:rFonts w:ascii="Arial" w:eastAsia="Times New Roman" w:hAnsi="Arial" w:cs="Arial"/>
          <w:color w:val="000000"/>
          <w:sz w:val="24"/>
          <w:szCs w:val="24"/>
          <w:lang w:eastAsia="zh-CN"/>
        </w:rPr>
        <w:t>finanţare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nerambursabilă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în</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măsura</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în</w:t>
      </w:r>
      <w:proofErr w:type="spellEnd"/>
      <w:r w:rsidRPr="00D939A8">
        <w:rPr>
          <w:rFonts w:ascii="Arial" w:eastAsia="Times New Roman" w:hAnsi="Arial" w:cs="Arial"/>
          <w:color w:val="000000"/>
          <w:sz w:val="24"/>
          <w:szCs w:val="24"/>
          <w:lang w:eastAsia="zh-CN"/>
        </w:rPr>
        <w:t xml:space="preserve"> care </w:t>
      </w:r>
      <w:proofErr w:type="spellStart"/>
      <w:r w:rsidRPr="00D939A8">
        <w:rPr>
          <w:rFonts w:ascii="Arial" w:eastAsia="Times New Roman" w:hAnsi="Arial" w:cs="Arial"/>
          <w:color w:val="000000"/>
          <w:sz w:val="24"/>
          <w:szCs w:val="24"/>
          <w:lang w:eastAsia="zh-CN"/>
        </w:rPr>
        <w:t>autoritatea</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finanţatoare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poate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aduce</w:t>
      </w:r>
      <w:proofErr w:type="spellEnd"/>
      <w:r w:rsidRPr="00D939A8">
        <w:rPr>
          <w:rFonts w:ascii="Arial" w:eastAsia="Times New Roman" w:hAnsi="Arial" w:cs="Arial"/>
          <w:color w:val="000000"/>
          <w:sz w:val="24"/>
          <w:szCs w:val="24"/>
          <w:lang w:eastAsia="zh-CN"/>
        </w:rPr>
        <w:t xml:space="preserve"> ca </w:t>
      </w:r>
      <w:proofErr w:type="spellStart"/>
      <w:r w:rsidRPr="00D939A8">
        <w:rPr>
          <w:rFonts w:ascii="Arial" w:eastAsia="Times New Roman" w:hAnsi="Arial" w:cs="Arial"/>
          <w:color w:val="000000"/>
          <w:sz w:val="24"/>
          <w:szCs w:val="24"/>
          <w:lang w:eastAsia="zh-CN"/>
        </w:rPr>
        <w:t>dovadă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mijloace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probante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în</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acest</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sens</w:t>
      </w:r>
      <w:proofErr w:type="spellEnd"/>
      <w:r w:rsidRPr="00D939A8">
        <w:rPr>
          <w:rFonts w:ascii="Arial" w:eastAsia="Times New Roman" w:hAnsi="Arial" w:cs="Arial"/>
          <w:color w:val="000000"/>
          <w:sz w:val="24"/>
          <w:szCs w:val="24"/>
          <w:lang w:eastAsia="zh-CN"/>
        </w:rPr>
        <w:t>;</w:t>
      </w:r>
    </w:p>
    <w:p w:rsidR="00D939A8" w:rsidRPr="00D939A8" w:rsidRDefault="00D939A8" w:rsidP="00D939A8">
      <w:pPr>
        <w:suppressAutoHyphens/>
        <w:spacing w:after="0" w:line="240" w:lineRule="auto"/>
        <w:jc w:val="both"/>
        <w:rPr>
          <w:rFonts w:ascii="Arial" w:eastAsia="Times New Roman" w:hAnsi="Arial" w:cs="Arial"/>
          <w:color w:val="000000"/>
          <w:sz w:val="24"/>
          <w:szCs w:val="24"/>
          <w:lang w:eastAsia="zh-CN"/>
        </w:rPr>
      </w:pPr>
      <w:r w:rsidRPr="00D939A8">
        <w:rPr>
          <w:rFonts w:ascii="Arial" w:eastAsia="Times New Roman" w:hAnsi="Arial" w:cs="Arial"/>
          <w:color w:val="000000"/>
          <w:sz w:val="24"/>
          <w:szCs w:val="24"/>
          <w:lang w:eastAsia="zh-CN"/>
        </w:rPr>
        <w:t xml:space="preserve">d) </w:t>
      </w:r>
      <w:proofErr w:type="spellStart"/>
      <w:proofErr w:type="gramStart"/>
      <w:r w:rsidRPr="00D939A8">
        <w:rPr>
          <w:rFonts w:ascii="Arial" w:eastAsia="Times New Roman" w:hAnsi="Arial" w:cs="Arial"/>
          <w:color w:val="000000"/>
          <w:sz w:val="24"/>
          <w:szCs w:val="24"/>
          <w:lang w:eastAsia="zh-CN"/>
        </w:rPr>
        <w:t>furnizează</w:t>
      </w:r>
      <w:proofErr w:type="spellEnd"/>
      <w:proofErr w:type="gram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informaţii</w:t>
      </w:r>
      <w:proofErr w:type="spellEnd"/>
      <w:r w:rsidRPr="00D939A8">
        <w:rPr>
          <w:rFonts w:ascii="Arial" w:eastAsia="Times New Roman" w:hAnsi="Arial" w:cs="Arial"/>
          <w:color w:val="000000"/>
          <w:sz w:val="24"/>
          <w:szCs w:val="24"/>
          <w:lang w:eastAsia="zh-CN"/>
        </w:rPr>
        <w:t xml:space="preserve"> false </w:t>
      </w:r>
      <w:proofErr w:type="spellStart"/>
      <w:r w:rsidRPr="00D939A8">
        <w:rPr>
          <w:rFonts w:ascii="Arial" w:eastAsia="Times New Roman" w:hAnsi="Arial" w:cs="Arial"/>
          <w:color w:val="000000"/>
          <w:sz w:val="24"/>
          <w:szCs w:val="24"/>
          <w:lang w:eastAsia="zh-CN"/>
        </w:rPr>
        <w:t>în</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documentele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prezentate</w:t>
      </w:r>
      <w:proofErr w:type="spellEnd"/>
      <w:r w:rsidRPr="00D939A8">
        <w:rPr>
          <w:rFonts w:ascii="Arial" w:eastAsia="Times New Roman" w:hAnsi="Arial" w:cs="Arial"/>
          <w:color w:val="000000"/>
          <w:sz w:val="24"/>
          <w:szCs w:val="24"/>
          <w:lang w:eastAsia="zh-CN"/>
        </w:rPr>
        <w:t>;</w:t>
      </w:r>
    </w:p>
    <w:p w:rsidR="00D939A8" w:rsidRPr="00D939A8" w:rsidRDefault="00D939A8" w:rsidP="00D939A8">
      <w:pPr>
        <w:suppressAutoHyphens/>
        <w:spacing w:after="0" w:line="240" w:lineRule="auto"/>
        <w:jc w:val="both"/>
        <w:rPr>
          <w:rFonts w:ascii="Arial" w:eastAsia="Times New Roman" w:hAnsi="Arial" w:cs="Arial"/>
          <w:color w:val="000000"/>
          <w:sz w:val="24"/>
          <w:szCs w:val="24"/>
          <w:lang w:eastAsia="zh-CN"/>
        </w:rPr>
      </w:pPr>
      <w:r w:rsidRPr="00D939A8">
        <w:rPr>
          <w:rFonts w:ascii="Arial" w:eastAsia="Times New Roman" w:hAnsi="Arial" w:cs="Arial"/>
          <w:color w:val="000000"/>
          <w:sz w:val="24"/>
          <w:szCs w:val="24"/>
          <w:lang w:eastAsia="zh-CN"/>
        </w:rPr>
        <w:t xml:space="preserve">e) </w:t>
      </w:r>
      <w:proofErr w:type="spellStart"/>
      <w:r w:rsidRPr="00D939A8">
        <w:rPr>
          <w:rFonts w:ascii="Arial" w:eastAsia="Times New Roman" w:hAnsi="Arial" w:cs="Arial"/>
          <w:color w:val="000000"/>
          <w:sz w:val="24"/>
          <w:szCs w:val="24"/>
          <w:lang w:eastAsia="zh-CN"/>
        </w:rPr>
        <w:t>solicitantul</w:t>
      </w:r>
      <w:proofErr w:type="spellEnd"/>
      <w:r w:rsidRPr="00D939A8">
        <w:rPr>
          <w:rFonts w:ascii="Arial" w:eastAsia="Times New Roman" w:hAnsi="Arial" w:cs="Arial"/>
          <w:color w:val="000000"/>
          <w:sz w:val="24"/>
          <w:szCs w:val="24"/>
          <w:lang w:eastAsia="zh-CN"/>
        </w:rPr>
        <w:t xml:space="preserve"> nu </w:t>
      </w:r>
      <w:proofErr w:type="spellStart"/>
      <w:r w:rsidRPr="00D939A8">
        <w:rPr>
          <w:rFonts w:ascii="Arial" w:eastAsia="Times New Roman" w:hAnsi="Arial" w:cs="Arial"/>
          <w:color w:val="000000"/>
          <w:sz w:val="24"/>
          <w:szCs w:val="24"/>
          <w:lang w:eastAsia="zh-CN"/>
        </w:rPr>
        <w:t>şi</w:t>
      </w:r>
      <w:proofErr w:type="spellEnd"/>
      <w:r w:rsidRPr="00D939A8">
        <w:rPr>
          <w:rFonts w:ascii="Arial" w:eastAsia="Times New Roman" w:hAnsi="Arial" w:cs="Arial"/>
          <w:color w:val="000000"/>
          <w:sz w:val="24"/>
          <w:szCs w:val="24"/>
          <w:lang w:eastAsia="zh-CN"/>
        </w:rPr>
        <w:t xml:space="preserve">-a </w:t>
      </w:r>
      <w:proofErr w:type="spellStart"/>
      <w:r w:rsidRPr="00D939A8">
        <w:rPr>
          <w:rFonts w:ascii="Arial" w:eastAsia="Times New Roman" w:hAnsi="Arial" w:cs="Arial"/>
          <w:color w:val="000000"/>
          <w:sz w:val="24"/>
          <w:szCs w:val="24"/>
          <w:lang w:eastAsia="zh-CN"/>
        </w:rPr>
        <w:t>îndeplinit</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obligaţiile</w:t>
      </w:r>
      <w:proofErr w:type="spellEnd"/>
      <w:r w:rsidRPr="00D939A8">
        <w:rPr>
          <w:rFonts w:ascii="Arial" w:eastAsia="Times New Roman" w:hAnsi="Arial" w:cs="Arial"/>
          <w:color w:val="000000"/>
          <w:sz w:val="24"/>
          <w:szCs w:val="24"/>
          <w:lang w:eastAsia="zh-CN"/>
        </w:rPr>
        <w:t xml:space="preserve"> de </w:t>
      </w:r>
      <w:proofErr w:type="spellStart"/>
      <w:r w:rsidRPr="00D939A8">
        <w:rPr>
          <w:rFonts w:ascii="Arial" w:eastAsia="Times New Roman" w:hAnsi="Arial" w:cs="Arial"/>
          <w:color w:val="000000"/>
          <w:sz w:val="24"/>
          <w:szCs w:val="24"/>
          <w:lang w:eastAsia="zh-CN"/>
        </w:rPr>
        <w:t>plată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exigibile</w:t>
      </w:r>
      <w:proofErr w:type="spellEnd"/>
      <w:r w:rsidRPr="00D939A8">
        <w:rPr>
          <w:rFonts w:ascii="Arial" w:eastAsia="Times New Roman" w:hAnsi="Arial" w:cs="Arial"/>
          <w:color w:val="000000"/>
          <w:sz w:val="24"/>
          <w:szCs w:val="24"/>
          <w:lang w:eastAsia="zh-CN"/>
        </w:rPr>
        <w:t xml:space="preserve"> a </w:t>
      </w:r>
      <w:proofErr w:type="spellStart"/>
      <w:r w:rsidRPr="00D939A8">
        <w:rPr>
          <w:rFonts w:ascii="Arial" w:eastAsia="Times New Roman" w:hAnsi="Arial" w:cs="Arial"/>
          <w:color w:val="000000"/>
          <w:sz w:val="24"/>
          <w:szCs w:val="24"/>
          <w:lang w:eastAsia="zh-CN"/>
        </w:rPr>
        <w:t>impozitelor</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taxelor</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şi</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contribuţiilor</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către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bugetul</w:t>
      </w:r>
      <w:proofErr w:type="spellEnd"/>
      <w:r w:rsidRPr="00D939A8">
        <w:rPr>
          <w:rFonts w:ascii="Arial" w:eastAsia="Times New Roman" w:hAnsi="Arial" w:cs="Arial"/>
          <w:color w:val="000000"/>
          <w:sz w:val="24"/>
          <w:szCs w:val="24"/>
          <w:lang w:eastAsia="zh-CN"/>
        </w:rPr>
        <w:t xml:space="preserve"> stat, </w:t>
      </w:r>
      <w:proofErr w:type="spellStart"/>
      <w:r w:rsidRPr="00D939A8">
        <w:rPr>
          <w:rFonts w:ascii="Arial" w:eastAsia="Times New Roman" w:hAnsi="Arial" w:cs="Arial"/>
          <w:color w:val="000000"/>
          <w:sz w:val="24"/>
          <w:szCs w:val="24"/>
          <w:lang w:eastAsia="zh-CN"/>
        </w:rPr>
        <w:t>bugetul</w:t>
      </w:r>
      <w:proofErr w:type="spellEnd"/>
      <w:r w:rsidRPr="00D939A8">
        <w:rPr>
          <w:rFonts w:ascii="Arial" w:eastAsia="Times New Roman" w:hAnsi="Arial" w:cs="Arial"/>
          <w:color w:val="000000"/>
          <w:sz w:val="24"/>
          <w:szCs w:val="24"/>
          <w:lang w:eastAsia="zh-CN"/>
        </w:rPr>
        <w:t xml:space="preserve"> local, </w:t>
      </w:r>
      <w:proofErr w:type="spellStart"/>
      <w:r w:rsidRPr="00D939A8">
        <w:rPr>
          <w:rFonts w:ascii="Arial" w:eastAsia="Times New Roman" w:hAnsi="Arial" w:cs="Arial"/>
          <w:color w:val="000000"/>
          <w:sz w:val="24"/>
          <w:szCs w:val="24"/>
          <w:lang w:eastAsia="zh-CN"/>
        </w:rPr>
        <w:t>precum</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şi</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bugetul</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asigurărilor</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sociale</w:t>
      </w:r>
      <w:proofErr w:type="spellEnd"/>
      <w:r w:rsidRPr="00D939A8">
        <w:rPr>
          <w:rFonts w:ascii="Arial" w:eastAsia="Times New Roman" w:hAnsi="Arial" w:cs="Arial"/>
          <w:color w:val="000000"/>
          <w:sz w:val="24"/>
          <w:szCs w:val="24"/>
          <w:lang w:eastAsia="zh-CN"/>
        </w:rPr>
        <w:t xml:space="preserve"> de stat;</w:t>
      </w:r>
    </w:p>
    <w:p w:rsidR="00D939A8" w:rsidRPr="00D939A8" w:rsidRDefault="00D939A8" w:rsidP="00D939A8">
      <w:pPr>
        <w:suppressAutoHyphens/>
        <w:spacing w:after="0" w:line="240" w:lineRule="auto"/>
        <w:jc w:val="both"/>
        <w:rPr>
          <w:rFonts w:ascii="Arial" w:eastAsia="Times New Roman" w:hAnsi="Arial" w:cs="Arial"/>
          <w:color w:val="000000"/>
          <w:sz w:val="24"/>
          <w:szCs w:val="24"/>
          <w:lang w:eastAsia="zh-CN"/>
        </w:rPr>
      </w:pPr>
      <w:r w:rsidRPr="00D939A8">
        <w:rPr>
          <w:rFonts w:ascii="Arial" w:eastAsia="Times New Roman" w:hAnsi="Arial" w:cs="Arial"/>
          <w:color w:val="000000"/>
          <w:sz w:val="24"/>
          <w:szCs w:val="24"/>
          <w:lang w:eastAsia="zh-CN"/>
        </w:rPr>
        <w:t xml:space="preserve">f) </w:t>
      </w:r>
      <w:proofErr w:type="spellStart"/>
      <w:proofErr w:type="gramStart"/>
      <w:r w:rsidRPr="00D939A8">
        <w:rPr>
          <w:rFonts w:ascii="Arial" w:eastAsia="Times New Roman" w:hAnsi="Arial" w:cs="Arial"/>
          <w:color w:val="000000"/>
          <w:sz w:val="24"/>
          <w:szCs w:val="24"/>
          <w:lang w:eastAsia="zh-CN"/>
        </w:rPr>
        <w:t>este</w:t>
      </w:r>
      <w:proofErr w:type="spellEnd"/>
      <w:proofErr w:type="gram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condamnată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pentru</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abuz</w:t>
      </w:r>
      <w:proofErr w:type="spellEnd"/>
      <w:r w:rsidRPr="00D939A8">
        <w:rPr>
          <w:rFonts w:ascii="Arial" w:eastAsia="Times New Roman" w:hAnsi="Arial" w:cs="Arial"/>
          <w:color w:val="000000"/>
          <w:sz w:val="24"/>
          <w:szCs w:val="24"/>
          <w:lang w:eastAsia="zh-CN"/>
        </w:rPr>
        <w:t xml:space="preserve"> de </w:t>
      </w:r>
      <w:proofErr w:type="spellStart"/>
      <w:r w:rsidRPr="00D939A8">
        <w:rPr>
          <w:rFonts w:ascii="Arial" w:eastAsia="Times New Roman" w:hAnsi="Arial" w:cs="Arial"/>
          <w:color w:val="000000"/>
          <w:sz w:val="24"/>
          <w:szCs w:val="24"/>
          <w:lang w:eastAsia="zh-CN"/>
        </w:rPr>
        <w:t>încredere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gestiune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frauduloasă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înşelăciune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delapidare</w:t>
      </w:r>
      <w:proofErr w:type="spellEnd"/>
      <w:r w:rsidRPr="00D939A8">
        <w:rPr>
          <w:rFonts w:ascii="Arial" w:eastAsia="Times New Roman" w:hAnsi="Arial" w:cs="Arial"/>
          <w:color w:val="000000"/>
          <w:sz w:val="24"/>
          <w:szCs w:val="24"/>
          <w:lang w:eastAsia="zh-CN"/>
        </w:rPr>
        <w:t xml:space="preserve">, dare </w:t>
      </w:r>
      <w:proofErr w:type="spellStart"/>
      <w:r w:rsidRPr="00D939A8">
        <w:rPr>
          <w:rFonts w:ascii="Arial" w:eastAsia="Times New Roman" w:hAnsi="Arial" w:cs="Arial"/>
          <w:color w:val="000000"/>
          <w:sz w:val="24"/>
          <w:szCs w:val="24"/>
          <w:lang w:eastAsia="zh-CN"/>
        </w:rPr>
        <w:t>sau</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luare</w:t>
      </w:r>
      <w:proofErr w:type="spellEnd"/>
      <w:r w:rsidRPr="00D939A8">
        <w:rPr>
          <w:rFonts w:ascii="Arial" w:eastAsia="Times New Roman" w:hAnsi="Arial" w:cs="Arial"/>
          <w:color w:val="000000"/>
          <w:sz w:val="24"/>
          <w:szCs w:val="24"/>
          <w:lang w:eastAsia="zh-CN"/>
        </w:rPr>
        <w:t xml:space="preserve"> de </w:t>
      </w:r>
      <w:proofErr w:type="spellStart"/>
      <w:r w:rsidRPr="00D939A8">
        <w:rPr>
          <w:rFonts w:ascii="Arial" w:eastAsia="Times New Roman" w:hAnsi="Arial" w:cs="Arial"/>
          <w:color w:val="000000"/>
          <w:sz w:val="24"/>
          <w:szCs w:val="24"/>
          <w:lang w:eastAsia="zh-CN"/>
        </w:rPr>
        <w:t>mită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mărturie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mincinoasă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fals</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uz</w:t>
      </w:r>
      <w:proofErr w:type="spellEnd"/>
      <w:r w:rsidRPr="00D939A8">
        <w:rPr>
          <w:rFonts w:ascii="Arial" w:eastAsia="Times New Roman" w:hAnsi="Arial" w:cs="Arial"/>
          <w:color w:val="000000"/>
          <w:sz w:val="24"/>
          <w:szCs w:val="24"/>
          <w:lang w:eastAsia="zh-CN"/>
        </w:rPr>
        <w:t xml:space="preserve"> de </w:t>
      </w:r>
      <w:proofErr w:type="spellStart"/>
      <w:r w:rsidRPr="00D939A8">
        <w:rPr>
          <w:rFonts w:ascii="Arial" w:eastAsia="Times New Roman" w:hAnsi="Arial" w:cs="Arial"/>
          <w:color w:val="000000"/>
          <w:sz w:val="24"/>
          <w:szCs w:val="24"/>
          <w:lang w:eastAsia="zh-CN"/>
        </w:rPr>
        <w:t>fals</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deturnare</w:t>
      </w:r>
      <w:proofErr w:type="spellEnd"/>
      <w:r w:rsidRPr="00D939A8">
        <w:rPr>
          <w:rFonts w:ascii="Arial" w:eastAsia="Times New Roman" w:hAnsi="Arial" w:cs="Arial"/>
          <w:color w:val="000000"/>
          <w:sz w:val="24"/>
          <w:szCs w:val="24"/>
          <w:lang w:eastAsia="zh-CN"/>
        </w:rPr>
        <w:t xml:space="preserve"> de </w:t>
      </w:r>
      <w:proofErr w:type="spellStart"/>
      <w:r w:rsidRPr="00D939A8">
        <w:rPr>
          <w:rFonts w:ascii="Arial" w:eastAsia="Times New Roman" w:hAnsi="Arial" w:cs="Arial"/>
          <w:color w:val="000000"/>
          <w:sz w:val="24"/>
          <w:szCs w:val="24"/>
          <w:lang w:eastAsia="zh-CN"/>
        </w:rPr>
        <w:t>fonduri</w:t>
      </w:r>
      <w:proofErr w:type="spellEnd"/>
      <w:r w:rsidRPr="00D939A8">
        <w:rPr>
          <w:rFonts w:ascii="Arial" w:eastAsia="Times New Roman" w:hAnsi="Arial" w:cs="Arial"/>
          <w:color w:val="000000"/>
          <w:sz w:val="24"/>
          <w:szCs w:val="24"/>
          <w:lang w:eastAsia="zh-CN"/>
        </w:rPr>
        <w:t>.</w:t>
      </w:r>
    </w:p>
    <w:p w:rsidR="00D939A8" w:rsidRPr="00D939A8" w:rsidRDefault="00D939A8" w:rsidP="00D939A8">
      <w:pPr>
        <w:tabs>
          <w:tab w:val="left" w:pos="0"/>
          <w:tab w:val="left" w:pos="450"/>
        </w:tabs>
        <w:suppressAutoHyphens/>
        <w:spacing w:after="0" w:line="240" w:lineRule="auto"/>
        <w:jc w:val="both"/>
        <w:rPr>
          <w:rFonts w:ascii="Arial" w:eastAsia="Times New Roman" w:hAnsi="Arial" w:cs="Arial"/>
          <w:sz w:val="24"/>
          <w:szCs w:val="24"/>
          <w:lang w:val="ro-RO" w:eastAsia="ar-SA"/>
        </w:rPr>
      </w:pPr>
      <w:proofErr w:type="spellStart"/>
      <w:r w:rsidRPr="00D939A8">
        <w:rPr>
          <w:rFonts w:ascii="Arial" w:eastAsia="Times New Roman" w:hAnsi="Arial" w:cs="Arial"/>
          <w:color w:val="000000"/>
          <w:sz w:val="24"/>
          <w:szCs w:val="24"/>
          <w:lang w:eastAsia="zh-CN"/>
        </w:rPr>
        <w:t>i</w:t>
      </w:r>
      <w:proofErr w:type="spellEnd"/>
      <w:r w:rsidRPr="00D939A8">
        <w:rPr>
          <w:rFonts w:ascii="Arial" w:eastAsia="Times New Roman" w:hAnsi="Arial" w:cs="Arial"/>
          <w:color w:val="000000"/>
          <w:sz w:val="24"/>
          <w:szCs w:val="24"/>
          <w:lang w:eastAsia="zh-CN"/>
        </w:rPr>
        <w:t xml:space="preserve">) </w:t>
      </w:r>
      <w:proofErr w:type="spellStart"/>
      <w:proofErr w:type="gramStart"/>
      <w:r w:rsidRPr="00D939A8">
        <w:rPr>
          <w:rFonts w:ascii="Arial" w:eastAsia="Times New Roman" w:hAnsi="Arial" w:cs="Arial"/>
          <w:color w:val="000000"/>
          <w:sz w:val="24"/>
          <w:szCs w:val="24"/>
          <w:lang w:eastAsia="zh-CN"/>
        </w:rPr>
        <w:t>solicitantul</w:t>
      </w:r>
      <w:proofErr w:type="spellEnd"/>
      <w:proofErr w:type="gramEnd"/>
      <w:r w:rsidRPr="00D939A8">
        <w:rPr>
          <w:rFonts w:ascii="Arial" w:eastAsia="Times New Roman" w:hAnsi="Arial" w:cs="Arial"/>
          <w:color w:val="000000"/>
          <w:sz w:val="24"/>
          <w:szCs w:val="24"/>
          <w:lang w:eastAsia="zh-CN"/>
        </w:rPr>
        <w:t xml:space="preserve"> face </w:t>
      </w:r>
      <w:proofErr w:type="spellStart"/>
      <w:r w:rsidRPr="00D939A8">
        <w:rPr>
          <w:rFonts w:ascii="Arial" w:eastAsia="Times New Roman" w:hAnsi="Arial" w:cs="Arial"/>
          <w:color w:val="000000"/>
          <w:sz w:val="24"/>
          <w:szCs w:val="24"/>
          <w:lang w:eastAsia="zh-CN"/>
        </w:rPr>
        <w:t>obiectul</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unei</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proceduri</w:t>
      </w:r>
      <w:proofErr w:type="spellEnd"/>
      <w:r w:rsidRPr="00D939A8">
        <w:rPr>
          <w:rFonts w:ascii="Arial" w:eastAsia="Times New Roman" w:hAnsi="Arial" w:cs="Arial"/>
          <w:color w:val="000000"/>
          <w:sz w:val="24"/>
          <w:szCs w:val="24"/>
          <w:lang w:eastAsia="zh-CN"/>
        </w:rPr>
        <w:t xml:space="preserve"> de </w:t>
      </w:r>
      <w:proofErr w:type="spellStart"/>
      <w:r w:rsidRPr="00D939A8">
        <w:rPr>
          <w:rFonts w:ascii="Arial" w:eastAsia="Times New Roman" w:hAnsi="Arial" w:cs="Arial"/>
          <w:color w:val="000000"/>
          <w:sz w:val="24"/>
          <w:szCs w:val="24"/>
          <w:lang w:eastAsia="zh-CN"/>
        </w:rPr>
        <w:t>dizolvare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sau</w:t>
      </w:r>
      <w:proofErr w:type="spellEnd"/>
      <w:r w:rsidRPr="00D939A8">
        <w:rPr>
          <w:rFonts w:ascii="Arial" w:eastAsia="Times New Roman" w:hAnsi="Arial" w:cs="Arial"/>
          <w:color w:val="000000"/>
          <w:sz w:val="24"/>
          <w:szCs w:val="24"/>
          <w:lang w:eastAsia="zh-CN"/>
        </w:rPr>
        <w:t xml:space="preserve"> de </w:t>
      </w:r>
      <w:proofErr w:type="spellStart"/>
      <w:r w:rsidRPr="00D939A8">
        <w:rPr>
          <w:rFonts w:ascii="Arial" w:eastAsia="Times New Roman" w:hAnsi="Arial" w:cs="Arial"/>
          <w:color w:val="000000"/>
          <w:sz w:val="24"/>
          <w:szCs w:val="24"/>
          <w:lang w:eastAsia="zh-CN"/>
        </w:rPr>
        <w:t>lichidare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ori</w:t>
      </w:r>
      <w:proofErr w:type="spellEnd"/>
      <w:r w:rsidRPr="00D939A8">
        <w:rPr>
          <w:rFonts w:ascii="Arial" w:eastAsia="Times New Roman" w:hAnsi="Arial" w:cs="Arial"/>
          <w:color w:val="000000"/>
          <w:sz w:val="24"/>
          <w:szCs w:val="24"/>
          <w:lang w:eastAsia="zh-CN"/>
        </w:rPr>
        <w:t xml:space="preserve"> se </w:t>
      </w:r>
      <w:proofErr w:type="spellStart"/>
      <w:r w:rsidRPr="00D939A8">
        <w:rPr>
          <w:rFonts w:ascii="Arial" w:eastAsia="Times New Roman" w:hAnsi="Arial" w:cs="Arial"/>
          <w:color w:val="000000"/>
          <w:sz w:val="24"/>
          <w:szCs w:val="24"/>
          <w:lang w:eastAsia="zh-CN"/>
        </w:rPr>
        <w:t>află</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deja</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în</w:t>
      </w:r>
      <w:proofErr w:type="spellEnd"/>
      <w:r w:rsidRPr="00D939A8">
        <w:rPr>
          <w:rFonts w:ascii="Arial" w:eastAsia="Times New Roman" w:hAnsi="Arial" w:cs="Arial"/>
          <w:color w:val="000000"/>
          <w:sz w:val="24"/>
          <w:szCs w:val="24"/>
          <w:lang w:eastAsia="zh-CN"/>
        </w:rPr>
        <w:t xml:space="preserve"> stare de </w:t>
      </w:r>
      <w:proofErr w:type="spellStart"/>
      <w:r w:rsidRPr="00D939A8">
        <w:rPr>
          <w:rFonts w:ascii="Arial" w:eastAsia="Times New Roman" w:hAnsi="Arial" w:cs="Arial"/>
          <w:color w:val="000000"/>
          <w:sz w:val="24"/>
          <w:szCs w:val="24"/>
          <w:lang w:eastAsia="zh-CN"/>
        </w:rPr>
        <w:t>dizolvare</w:t>
      </w:r>
      <w:proofErr w:type="spellEnd"/>
      <w:r w:rsidRPr="00D939A8">
        <w:rPr>
          <w:rFonts w:ascii="Arial" w:eastAsia="Times New Roman" w:hAnsi="Arial" w:cs="Arial"/>
          <w:b/>
          <w:bCs/>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sau</w:t>
      </w:r>
      <w:proofErr w:type="spellEnd"/>
      <w:r w:rsidRPr="00D939A8">
        <w:rPr>
          <w:rFonts w:ascii="Arial" w:eastAsia="Times New Roman" w:hAnsi="Arial" w:cs="Arial"/>
          <w:color w:val="000000"/>
          <w:sz w:val="24"/>
          <w:szCs w:val="24"/>
          <w:lang w:eastAsia="zh-CN"/>
        </w:rPr>
        <w:t xml:space="preserve"> de </w:t>
      </w:r>
      <w:proofErr w:type="spellStart"/>
      <w:r w:rsidRPr="00D939A8">
        <w:rPr>
          <w:rFonts w:ascii="Arial" w:eastAsia="Times New Roman" w:hAnsi="Arial" w:cs="Arial"/>
          <w:color w:val="000000"/>
          <w:sz w:val="24"/>
          <w:szCs w:val="24"/>
          <w:lang w:eastAsia="zh-CN"/>
        </w:rPr>
        <w:t>lichidare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în</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conformitate</w:t>
      </w:r>
      <w:proofErr w:type="spellEnd"/>
      <w:r w:rsidRPr="00D939A8">
        <w:rPr>
          <w:rFonts w:ascii="Arial" w:eastAsia="Times New Roman" w:hAnsi="Arial" w:cs="Arial"/>
          <w:color w:val="000000"/>
          <w:sz w:val="24"/>
          <w:szCs w:val="24"/>
          <w:lang w:eastAsia="zh-CN"/>
        </w:rPr>
        <w:t xml:space="preserve"> cu </w:t>
      </w:r>
      <w:proofErr w:type="spellStart"/>
      <w:r w:rsidRPr="00D939A8">
        <w:rPr>
          <w:rFonts w:ascii="Arial" w:eastAsia="Times New Roman" w:hAnsi="Arial" w:cs="Arial"/>
          <w:color w:val="000000"/>
          <w:sz w:val="24"/>
          <w:szCs w:val="24"/>
          <w:lang w:eastAsia="zh-CN"/>
        </w:rPr>
        <w:t>prevederile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legale</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în</w:t>
      </w:r>
      <w:proofErr w:type="spellEnd"/>
      <w:r w:rsidRPr="00D939A8">
        <w:rPr>
          <w:rFonts w:ascii="Arial" w:eastAsia="Times New Roman" w:hAnsi="Arial" w:cs="Arial"/>
          <w:color w:val="000000"/>
          <w:sz w:val="24"/>
          <w:szCs w:val="24"/>
          <w:lang w:eastAsia="zh-CN"/>
        </w:rPr>
        <w:t xml:space="preserve"> </w:t>
      </w:r>
      <w:proofErr w:type="spellStart"/>
      <w:r w:rsidRPr="00D939A8">
        <w:rPr>
          <w:rFonts w:ascii="Arial" w:eastAsia="Times New Roman" w:hAnsi="Arial" w:cs="Arial"/>
          <w:color w:val="000000"/>
          <w:sz w:val="24"/>
          <w:szCs w:val="24"/>
          <w:lang w:eastAsia="zh-CN"/>
        </w:rPr>
        <w:t>vigoare</w:t>
      </w:r>
      <w:proofErr w:type="spellEnd"/>
      <w:r w:rsidRPr="00D939A8">
        <w:rPr>
          <w:rFonts w:ascii="Arial" w:eastAsia="Times New Roman" w:hAnsi="Arial" w:cs="Arial"/>
          <w:color w:val="000000"/>
          <w:sz w:val="24"/>
          <w:szCs w:val="24"/>
          <w:lang w:eastAsia="zh-CN"/>
        </w:rPr>
        <w:t>;</w:t>
      </w:r>
    </w:p>
    <w:p w:rsidR="00D939A8" w:rsidRPr="00D939A8" w:rsidRDefault="00D939A8" w:rsidP="00D939A8">
      <w:pPr>
        <w:tabs>
          <w:tab w:val="left" w:pos="0"/>
          <w:tab w:val="left" w:pos="450"/>
        </w:tabs>
        <w:suppressAutoHyphens/>
        <w:spacing w:after="0" w:line="240" w:lineRule="auto"/>
        <w:jc w:val="both"/>
        <w:rPr>
          <w:rFonts w:ascii="Arial" w:eastAsia="Times New Roman" w:hAnsi="Arial" w:cs="Arial"/>
          <w:sz w:val="24"/>
          <w:szCs w:val="24"/>
          <w:lang w:val="ro-RO" w:eastAsia="ar-SA"/>
        </w:rPr>
      </w:pPr>
      <w:r w:rsidRPr="00D939A8">
        <w:rPr>
          <w:rFonts w:ascii="Arial" w:eastAsia="Times New Roman" w:hAnsi="Arial" w:cs="Arial"/>
          <w:sz w:val="24"/>
          <w:szCs w:val="24"/>
          <w:lang w:val="ro-RO" w:eastAsia="ar-SA"/>
        </w:rPr>
        <w:t>j) solicitantul nu are prevăzut în statutul organizaţiei activitatea corespunzătoare domeniului la care dorește să participe.</w:t>
      </w:r>
    </w:p>
    <w:p w:rsidR="00D939A8" w:rsidRPr="00D939A8" w:rsidRDefault="00D939A8" w:rsidP="00D939A8">
      <w:pPr>
        <w:tabs>
          <w:tab w:val="left" w:pos="0"/>
          <w:tab w:val="left" w:pos="450"/>
        </w:tabs>
        <w:suppressAutoHyphens/>
        <w:spacing w:after="0" w:line="240" w:lineRule="auto"/>
        <w:jc w:val="both"/>
        <w:rPr>
          <w:rFonts w:ascii="Arial" w:eastAsia="Times New Roman" w:hAnsi="Arial" w:cs="Arial"/>
          <w:sz w:val="24"/>
          <w:szCs w:val="24"/>
          <w:lang w:eastAsia="zh-CN"/>
        </w:rPr>
      </w:pPr>
      <w:r w:rsidRPr="00D939A8">
        <w:rPr>
          <w:rFonts w:ascii="Arial" w:eastAsia="Times New Roman" w:hAnsi="Arial" w:cs="Arial"/>
          <w:sz w:val="24"/>
          <w:szCs w:val="24"/>
          <w:lang w:val="ro-RO" w:eastAsia="ar-SA"/>
        </w:rPr>
        <w:tab/>
        <w:t>De asemenea, d</w:t>
      </w:r>
      <w:r w:rsidRPr="00D939A8">
        <w:rPr>
          <w:rFonts w:ascii="Arial" w:eastAsia="Times New Roman" w:hAnsi="Arial" w:cs="Arial"/>
          <w:color w:val="000000"/>
          <w:sz w:val="24"/>
          <w:szCs w:val="24"/>
          <w:lang w:val="ro-RO" w:eastAsia="ar-SA"/>
        </w:rPr>
        <w:t>eclar pe propria răspundere că nu voi contracta, pentru aceeaşi activitate nonprofit, mai mult de o singură finanţare nerambursabilă de la aceeaşi autoritate finanţatoare în decursul unui an fiscal; în cazul în care voi contracta, în cursul aceluiaşi an calendaristic, mai mult de o finanţare nerambursabilă de la aceeaşi autoritate finanţatoare, mă oblig ca nivelul finanţării să nu depăşească o treime din totalul fondurilor publice alocate programelor aprobate anual în bugetul autorităţii finanţatoare respective.</w:t>
      </w:r>
    </w:p>
    <w:p w:rsidR="00D939A8" w:rsidRPr="00D939A8" w:rsidRDefault="00D939A8" w:rsidP="00D939A8">
      <w:pPr>
        <w:suppressAutoHyphens/>
        <w:spacing w:after="0" w:line="240" w:lineRule="auto"/>
        <w:jc w:val="both"/>
        <w:rPr>
          <w:rFonts w:ascii="Arial" w:eastAsia="Times New Roman" w:hAnsi="Arial" w:cs="Arial"/>
          <w:sz w:val="24"/>
          <w:szCs w:val="24"/>
          <w:lang w:eastAsia="zh-CN"/>
        </w:rPr>
      </w:pPr>
      <w:r w:rsidRPr="00D939A8">
        <w:rPr>
          <w:rFonts w:ascii="Arial" w:eastAsia="Times New Roman" w:hAnsi="Arial" w:cs="Arial"/>
          <w:sz w:val="24"/>
          <w:szCs w:val="24"/>
          <w:lang w:eastAsia="zh-CN"/>
        </w:rPr>
        <w:tab/>
      </w:r>
      <w:proofErr w:type="spellStart"/>
      <w:r w:rsidRPr="00D939A8">
        <w:rPr>
          <w:rFonts w:ascii="Arial" w:eastAsia="Times New Roman" w:hAnsi="Arial" w:cs="Arial"/>
          <w:sz w:val="24"/>
          <w:szCs w:val="24"/>
          <w:lang w:eastAsia="zh-CN"/>
        </w:rPr>
        <w:t>Cunoscând</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pedeapsa</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prevăzută</w:t>
      </w:r>
      <w:proofErr w:type="spellEnd"/>
      <w:r w:rsidRPr="00D939A8">
        <w:rPr>
          <w:rFonts w:ascii="Arial" w:eastAsia="Times New Roman" w:hAnsi="Arial" w:cs="Arial"/>
          <w:sz w:val="24"/>
          <w:szCs w:val="24"/>
          <w:lang w:eastAsia="zh-CN"/>
        </w:rPr>
        <w:t xml:space="preserve"> de </w:t>
      </w:r>
      <w:r w:rsidRPr="00D939A8">
        <w:rPr>
          <w:rFonts w:ascii="Arial" w:eastAsia="Times New Roman" w:hAnsi="Arial" w:cs="Arial"/>
          <w:b/>
          <w:bCs/>
          <w:sz w:val="24"/>
          <w:szCs w:val="24"/>
          <w:lang w:eastAsia="zh-CN"/>
        </w:rPr>
        <w:t xml:space="preserve">art. </w:t>
      </w:r>
      <w:r w:rsidRPr="00D939A8">
        <w:rPr>
          <w:rFonts w:ascii="Arial" w:eastAsia="Times New Roman" w:hAnsi="Arial" w:cs="Arial"/>
          <w:b/>
          <w:bCs/>
          <w:sz w:val="24"/>
          <w:szCs w:val="24"/>
          <w:lang w:val="ro-RO" w:eastAsia="zh-CN"/>
        </w:rPr>
        <w:t>326</w:t>
      </w:r>
      <w:r w:rsidRPr="00D939A8">
        <w:rPr>
          <w:rFonts w:ascii="Arial" w:eastAsia="Times New Roman" w:hAnsi="Arial" w:cs="Arial"/>
          <w:sz w:val="24"/>
          <w:szCs w:val="24"/>
          <w:lang w:eastAsia="zh-CN"/>
        </w:rPr>
        <w:t xml:space="preserve"> din </w:t>
      </w:r>
      <w:proofErr w:type="spellStart"/>
      <w:r w:rsidRPr="00D939A8">
        <w:rPr>
          <w:rFonts w:ascii="Arial" w:eastAsia="Times New Roman" w:hAnsi="Arial" w:cs="Arial"/>
          <w:sz w:val="24"/>
          <w:szCs w:val="24"/>
          <w:lang w:eastAsia="zh-CN"/>
        </w:rPr>
        <w:t>Codul</w:t>
      </w:r>
      <w:proofErr w:type="spellEnd"/>
      <w:r w:rsidRPr="00D939A8">
        <w:rPr>
          <w:rFonts w:ascii="Arial" w:eastAsia="Times New Roman" w:hAnsi="Arial" w:cs="Arial"/>
          <w:sz w:val="24"/>
          <w:szCs w:val="24"/>
          <w:lang w:eastAsia="zh-CN"/>
        </w:rPr>
        <w:t xml:space="preserve"> penal </w:t>
      </w:r>
      <w:proofErr w:type="spellStart"/>
      <w:r w:rsidRPr="00D939A8">
        <w:rPr>
          <w:rFonts w:ascii="Arial" w:eastAsia="Times New Roman" w:hAnsi="Arial" w:cs="Arial"/>
          <w:sz w:val="24"/>
          <w:szCs w:val="24"/>
          <w:lang w:eastAsia="zh-CN"/>
        </w:rPr>
        <w:t>pentru</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infracţiunea</w:t>
      </w:r>
      <w:proofErr w:type="spellEnd"/>
      <w:r w:rsidRPr="00D939A8">
        <w:rPr>
          <w:rFonts w:ascii="Arial" w:eastAsia="Times New Roman" w:hAnsi="Arial" w:cs="Arial"/>
          <w:sz w:val="24"/>
          <w:szCs w:val="24"/>
          <w:lang w:eastAsia="zh-CN"/>
        </w:rPr>
        <w:t xml:space="preserve"> de </w:t>
      </w:r>
      <w:proofErr w:type="spellStart"/>
      <w:r w:rsidRPr="00D939A8">
        <w:rPr>
          <w:rFonts w:ascii="Arial" w:eastAsia="Times New Roman" w:hAnsi="Arial" w:cs="Arial"/>
          <w:sz w:val="24"/>
          <w:szCs w:val="24"/>
          <w:lang w:eastAsia="zh-CN"/>
        </w:rPr>
        <w:t>fals</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în</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declaraţii</w:t>
      </w:r>
      <w:proofErr w:type="spellEnd"/>
      <w:r w:rsidRPr="00D939A8">
        <w:rPr>
          <w:rFonts w:ascii="Arial" w:eastAsia="Times New Roman" w:hAnsi="Arial" w:cs="Arial"/>
          <w:sz w:val="24"/>
          <w:szCs w:val="24"/>
          <w:lang w:eastAsia="zh-CN"/>
        </w:rPr>
        <w:t xml:space="preserve">, am </w:t>
      </w:r>
      <w:proofErr w:type="spellStart"/>
      <w:r w:rsidRPr="00D939A8">
        <w:rPr>
          <w:rFonts w:ascii="Arial" w:eastAsia="Times New Roman" w:hAnsi="Arial" w:cs="Arial"/>
          <w:sz w:val="24"/>
          <w:szCs w:val="24"/>
          <w:lang w:eastAsia="zh-CN"/>
        </w:rPr>
        <w:t>verificat</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datele</w:t>
      </w:r>
      <w:proofErr w:type="spellEnd"/>
      <w:r w:rsidRPr="00D939A8">
        <w:rPr>
          <w:rFonts w:ascii="Arial" w:eastAsia="Times New Roman" w:hAnsi="Arial" w:cs="Arial"/>
          <w:sz w:val="24"/>
          <w:szCs w:val="24"/>
          <w:lang w:eastAsia="zh-CN"/>
        </w:rPr>
        <w:t xml:space="preserve"> din </w:t>
      </w:r>
      <w:proofErr w:type="spellStart"/>
      <w:r w:rsidRPr="00D939A8">
        <w:rPr>
          <w:rFonts w:ascii="Arial" w:eastAsia="Times New Roman" w:hAnsi="Arial" w:cs="Arial"/>
          <w:sz w:val="24"/>
          <w:szCs w:val="24"/>
          <w:lang w:eastAsia="zh-CN"/>
        </w:rPr>
        <w:t>prezenta</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declaraţie</w:t>
      </w:r>
      <w:proofErr w:type="spellEnd"/>
      <w:r w:rsidRPr="00D939A8">
        <w:rPr>
          <w:rFonts w:ascii="Arial" w:eastAsia="Times New Roman" w:hAnsi="Arial" w:cs="Arial"/>
          <w:sz w:val="24"/>
          <w:szCs w:val="24"/>
          <w:lang w:eastAsia="zh-CN"/>
        </w:rPr>
        <w:t xml:space="preserve">, care </w:t>
      </w:r>
      <w:proofErr w:type="spellStart"/>
      <w:r w:rsidRPr="00D939A8">
        <w:rPr>
          <w:rFonts w:ascii="Arial" w:eastAsia="Times New Roman" w:hAnsi="Arial" w:cs="Arial"/>
          <w:sz w:val="24"/>
          <w:szCs w:val="24"/>
          <w:lang w:eastAsia="zh-CN"/>
        </w:rPr>
        <w:t>este</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completă</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şi</w:t>
      </w:r>
      <w:proofErr w:type="spellEnd"/>
      <w:r w:rsidRPr="00D939A8">
        <w:rPr>
          <w:rFonts w:ascii="Arial" w:eastAsia="Times New Roman" w:hAnsi="Arial" w:cs="Arial"/>
          <w:sz w:val="24"/>
          <w:szCs w:val="24"/>
          <w:lang w:eastAsia="zh-CN"/>
        </w:rPr>
        <w:t xml:space="preserve"> </w:t>
      </w:r>
      <w:proofErr w:type="spellStart"/>
      <w:r w:rsidRPr="00D939A8">
        <w:rPr>
          <w:rFonts w:ascii="Arial" w:eastAsia="Times New Roman" w:hAnsi="Arial" w:cs="Arial"/>
          <w:sz w:val="24"/>
          <w:szCs w:val="24"/>
          <w:lang w:eastAsia="zh-CN"/>
        </w:rPr>
        <w:t>corectă</w:t>
      </w:r>
      <w:proofErr w:type="spellEnd"/>
      <w:r w:rsidRPr="00D939A8">
        <w:rPr>
          <w:rFonts w:ascii="Arial" w:eastAsia="Times New Roman" w:hAnsi="Arial" w:cs="Arial"/>
          <w:sz w:val="24"/>
          <w:szCs w:val="24"/>
          <w:lang w:eastAsia="zh-CN"/>
        </w:rPr>
        <w:t>.</w:t>
      </w:r>
    </w:p>
    <w:p w:rsidR="00D939A8" w:rsidRPr="00D939A8" w:rsidRDefault="00D939A8" w:rsidP="00D939A8">
      <w:pPr>
        <w:suppressAutoHyphens/>
        <w:spacing w:after="0" w:line="240" w:lineRule="auto"/>
        <w:jc w:val="center"/>
        <w:rPr>
          <w:rFonts w:ascii="Arial" w:eastAsia="Times New Roman" w:hAnsi="Arial" w:cs="Arial"/>
          <w:b/>
          <w:bCs/>
          <w:sz w:val="24"/>
          <w:szCs w:val="24"/>
          <w:lang w:eastAsia="zh-CN"/>
        </w:rPr>
      </w:pPr>
    </w:p>
    <w:p w:rsidR="00D939A8" w:rsidRPr="00D939A8" w:rsidRDefault="00D939A8" w:rsidP="00D939A8">
      <w:pPr>
        <w:suppressAutoHyphens/>
        <w:spacing w:after="0" w:line="240" w:lineRule="auto"/>
        <w:rPr>
          <w:rFonts w:ascii="Arial" w:eastAsia="Times New Roman" w:hAnsi="Arial" w:cs="Arial"/>
          <w:b/>
          <w:bCs/>
          <w:sz w:val="24"/>
          <w:szCs w:val="24"/>
          <w:lang w:eastAsia="zh-CN"/>
        </w:rPr>
      </w:pPr>
      <w:proofErr w:type="spellStart"/>
      <w:r w:rsidRPr="00D939A8">
        <w:rPr>
          <w:rFonts w:ascii="Arial" w:eastAsia="Times New Roman" w:hAnsi="Arial" w:cs="Arial"/>
          <w:b/>
          <w:bCs/>
          <w:sz w:val="24"/>
          <w:szCs w:val="24"/>
          <w:lang w:eastAsia="zh-CN"/>
        </w:rPr>
        <w:t>Semnătura</w:t>
      </w:r>
      <w:proofErr w:type="spellEnd"/>
      <w:r w:rsidRPr="00D939A8">
        <w:rPr>
          <w:rFonts w:ascii="Arial" w:eastAsia="Times New Roman" w:hAnsi="Arial" w:cs="Arial"/>
          <w:b/>
          <w:bCs/>
          <w:sz w:val="24"/>
          <w:szCs w:val="24"/>
          <w:lang w:eastAsia="zh-CN"/>
        </w:rPr>
        <w:t>,</w:t>
      </w:r>
    </w:p>
    <w:p w:rsidR="00D939A8" w:rsidRPr="00D939A8" w:rsidRDefault="00D939A8" w:rsidP="00D939A8">
      <w:pPr>
        <w:suppressAutoHyphens/>
        <w:spacing w:after="0" w:line="240" w:lineRule="auto"/>
        <w:rPr>
          <w:rFonts w:ascii="Arial" w:eastAsia="Times New Roman" w:hAnsi="Arial" w:cs="Arial"/>
          <w:b/>
          <w:bCs/>
          <w:sz w:val="24"/>
          <w:szCs w:val="24"/>
          <w:lang w:eastAsia="zh-CN"/>
        </w:rPr>
      </w:pPr>
      <w:r w:rsidRPr="00D939A8">
        <w:rPr>
          <w:rFonts w:ascii="Arial" w:eastAsia="Times New Roman" w:hAnsi="Arial" w:cs="Arial"/>
          <w:b/>
          <w:bCs/>
          <w:sz w:val="24"/>
          <w:szCs w:val="24"/>
          <w:lang w:eastAsia="zh-CN"/>
        </w:rPr>
        <w:t>..........................</w:t>
      </w:r>
    </w:p>
    <w:p w:rsidR="00D939A8" w:rsidRPr="00D939A8" w:rsidRDefault="00D939A8" w:rsidP="00D939A8">
      <w:pPr>
        <w:suppressAutoHyphens/>
        <w:spacing w:after="0" w:line="240" w:lineRule="auto"/>
        <w:rPr>
          <w:rFonts w:ascii="Arial" w:eastAsia="Times New Roman" w:hAnsi="Arial" w:cs="Arial"/>
          <w:b/>
          <w:bCs/>
          <w:sz w:val="24"/>
          <w:szCs w:val="24"/>
          <w:lang w:eastAsia="zh-CN"/>
        </w:rPr>
      </w:pPr>
      <w:r w:rsidRPr="00D939A8">
        <w:rPr>
          <w:rFonts w:ascii="Arial" w:eastAsia="Times New Roman" w:hAnsi="Arial" w:cs="Arial"/>
          <w:b/>
          <w:bCs/>
          <w:sz w:val="24"/>
          <w:szCs w:val="24"/>
          <w:lang w:eastAsia="zh-CN"/>
        </w:rPr>
        <w:t>Data</w:t>
      </w:r>
    </w:p>
    <w:p w:rsidR="00D939A8" w:rsidRPr="00D939A8" w:rsidRDefault="00D939A8" w:rsidP="00D939A8">
      <w:pPr>
        <w:suppressAutoHyphens/>
        <w:autoSpaceDE w:val="0"/>
        <w:autoSpaceDN w:val="0"/>
        <w:adjustRightInd w:val="0"/>
        <w:spacing w:after="0" w:line="240" w:lineRule="auto"/>
        <w:rPr>
          <w:rFonts w:ascii="Arial" w:eastAsia="Times New Roman" w:hAnsi="Arial" w:cs="Arial"/>
          <w:sz w:val="24"/>
          <w:szCs w:val="24"/>
          <w:lang w:val="ro-RO" w:eastAsia="zh-CN"/>
        </w:rPr>
      </w:pPr>
    </w:p>
    <w:p w:rsidR="00D939A8" w:rsidRPr="00D939A8" w:rsidRDefault="00D939A8" w:rsidP="00D939A8">
      <w:pPr>
        <w:suppressAutoHyphens/>
        <w:autoSpaceDE w:val="0"/>
        <w:autoSpaceDN w:val="0"/>
        <w:adjustRightInd w:val="0"/>
        <w:spacing w:after="0" w:line="240" w:lineRule="auto"/>
        <w:rPr>
          <w:rFonts w:ascii="Arial" w:eastAsia="Times New Roman" w:hAnsi="Arial" w:cs="Arial"/>
          <w:sz w:val="24"/>
          <w:szCs w:val="24"/>
          <w:lang w:val="ro-RO" w:eastAsia="zh-CN"/>
        </w:rPr>
      </w:pPr>
    </w:p>
    <w:p w:rsidR="00D939A8" w:rsidRPr="00D939A8" w:rsidRDefault="00D939A8" w:rsidP="00D939A8">
      <w:pPr>
        <w:suppressAutoHyphens/>
        <w:autoSpaceDE w:val="0"/>
        <w:autoSpaceDN w:val="0"/>
        <w:adjustRightInd w:val="0"/>
        <w:spacing w:after="0" w:line="240" w:lineRule="auto"/>
        <w:rPr>
          <w:rFonts w:ascii="Arial" w:eastAsia="Times New Roman" w:hAnsi="Arial" w:cs="Arial"/>
          <w:sz w:val="24"/>
          <w:szCs w:val="24"/>
          <w:lang w:val="ro-RO" w:eastAsia="zh-CN"/>
        </w:rPr>
      </w:pPr>
    </w:p>
    <w:p w:rsidR="00D939A8" w:rsidRPr="00D939A8" w:rsidRDefault="00D939A8" w:rsidP="00D939A8">
      <w:pPr>
        <w:suppressAutoHyphens/>
        <w:autoSpaceDE w:val="0"/>
        <w:autoSpaceDN w:val="0"/>
        <w:adjustRightInd w:val="0"/>
        <w:spacing w:after="0" w:line="240" w:lineRule="auto"/>
        <w:rPr>
          <w:rFonts w:ascii="Arial" w:eastAsia="Times New Roman" w:hAnsi="Arial" w:cs="Arial"/>
          <w:sz w:val="24"/>
          <w:szCs w:val="24"/>
          <w:lang w:val="ro-RO" w:eastAsia="zh-CN"/>
        </w:rPr>
      </w:pPr>
    </w:p>
    <w:p w:rsidR="00D939A8" w:rsidRPr="00D939A8" w:rsidRDefault="00D939A8" w:rsidP="00D939A8">
      <w:pPr>
        <w:suppressAutoHyphens/>
        <w:autoSpaceDE w:val="0"/>
        <w:autoSpaceDN w:val="0"/>
        <w:adjustRightInd w:val="0"/>
        <w:spacing w:after="0" w:line="240" w:lineRule="auto"/>
        <w:jc w:val="both"/>
        <w:rPr>
          <w:rFonts w:ascii="Arial" w:eastAsia="Times New Roman" w:hAnsi="Arial" w:cs="Arial"/>
          <w:sz w:val="24"/>
          <w:szCs w:val="24"/>
          <w:lang w:val="ro-RO" w:eastAsia="zh-CN"/>
        </w:rPr>
      </w:pPr>
    </w:p>
    <w:p w:rsidR="00D939A8" w:rsidRDefault="00D939A8" w:rsidP="00D939A8">
      <w:pPr>
        <w:shd w:val="clear" w:color="auto" w:fill="FFFFFF"/>
        <w:tabs>
          <w:tab w:val="left" w:pos="6360"/>
        </w:tabs>
        <w:suppressAutoHyphens/>
        <w:spacing w:after="0" w:line="240" w:lineRule="auto"/>
        <w:jc w:val="both"/>
        <w:rPr>
          <w:rFonts w:ascii="Arial" w:eastAsia="Times New Roman" w:hAnsi="Arial" w:cs="Arial"/>
          <w:b/>
          <w:lang w:val="ro-RO" w:eastAsia="zh-CN"/>
        </w:rPr>
      </w:pPr>
    </w:p>
    <w:p w:rsidR="00D939A8" w:rsidRDefault="00D939A8" w:rsidP="00D939A8">
      <w:pPr>
        <w:shd w:val="clear" w:color="auto" w:fill="FFFFFF"/>
        <w:tabs>
          <w:tab w:val="left" w:pos="6360"/>
        </w:tabs>
        <w:suppressAutoHyphens/>
        <w:spacing w:after="0" w:line="240" w:lineRule="auto"/>
        <w:jc w:val="both"/>
        <w:rPr>
          <w:rFonts w:ascii="Arial" w:eastAsia="Times New Roman" w:hAnsi="Arial" w:cs="Arial"/>
          <w:b/>
          <w:lang w:val="ro-RO" w:eastAsia="zh-CN"/>
        </w:rPr>
      </w:pPr>
    </w:p>
    <w:p w:rsidR="00D939A8" w:rsidRDefault="00D939A8" w:rsidP="00D939A8">
      <w:pPr>
        <w:shd w:val="clear" w:color="auto" w:fill="FFFFFF"/>
        <w:tabs>
          <w:tab w:val="left" w:pos="6360"/>
        </w:tabs>
        <w:suppressAutoHyphens/>
        <w:spacing w:after="0" w:line="240" w:lineRule="auto"/>
        <w:jc w:val="both"/>
        <w:rPr>
          <w:rFonts w:ascii="Arial" w:eastAsia="Times New Roman" w:hAnsi="Arial" w:cs="Arial"/>
          <w:b/>
          <w:lang w:val="ro-RO" w:eastAsia="zh-CN"/>
        </w:rPr>
      </w:pPr>
    </w:p>
    <w:p w:rsidR="00D939A8" w:rsidRPr="00D939A8" w:rsidRDefault="00D939A8" w:rsidP="00D939A8">
      <w:pPr>
        <w:shd w:val="clear" w:color="auto" w:fill="FFFFFF"/>
        <w:tabs>
          <w:tab w:val="left" w:pos="6360"/>
        </w:tabs>
        <w:suppressAutoHyphens/>
        <w:spacing w:after="0" w:line="240" w:lineRule="auto"/>
        <w:jc w:val="both"/>
        <w:rPr>
          <w:rFonts w:ascii="Arial" w:eastAsia="Times New Roman" w:hAnsi="Arial" w:cs="Arial"/>
          <w:b/>
          <w:lang w:val="ro-RO" w:eastAsia="zh-CN"/>
        </w:rPr>
      </w:pPr>
    </w:p>
    <w:p w:rsidR="00D939A8" w:rsidRP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r w:rsidRPr="00D939A8">
        <w:rPr>
          <w:rFonts w:ascii="Arial" w:eastAsia="Times New Roman" w:hAnsi="Arial" w:cs="Arial"/>
          <w:b/>
          <w:color w:val="1F3864" w:themeColor="accent5" w:themeShade="80"/>
          <w:sz w:val="24"/>
          <w:szCs w:val="24"/>
          <w:lang w:val="ro-RO" w:eastAsia="zh-CN"/>
        </w:rPr>
        <w:t>ANEXA NR. 4</w:t>
      </w:r>
    </w:p>
    <w:p w:rsidR="00D939A8" w:rsidRPr="00D939A8" w:rsidRDefault="00D939A8" w:rsidP="00D939A8">
      <w:pPr>
        <w:shd w:val="clear" w:color="auto" w:fill="FFFFFF"/>
        <w:suppressAutoHyphens/>
        <w:spacing w:after="0" w:line="240" w:lineRule="auto"/>
        <w:jc w:val="center"/>
        <w:rPr>
          <w:rFonts w:ascii="Arial" w:eastAsia="Times New Roman" w:hAnsi="Arial" w:cs="Arial"/>
          <w:b/>
          <w:color w:val="1F3864" w:themeColor="accent5" w:themeShade="80"/>
          <w:spacing w:val="-9"/>
          <w:sz w:val="28"/>
          <w:szCs w:val="28"/>
          <w:lang w:val="ro-RO" w:eastAsia="zh-CN"/>
        </w:rPr>
      </w:pPr>
    </w:p>
    <w:p w:rsidR="00D939A8" w:rsidRPr="00D939A8" w:rsidRDefault="00D939A8" w:rsidP="00D939A8">
      <w:pPr>
        <w:shd w:val="clear" w:color="auto" w:fill="FFFFFF"/>
        <w:suppressAutoHyphens/>
        <w:spacing w:after="0" w:line="240" w:lineRule="auto"/>
        <w:jc w:val="center"/>
        <w:rPr>
          <w:rFonts w:ascii="Arial" w:eastAsia="Times New Roman" w:hAnsi="Arial" w:cs="Arial"/>
          <w:b/>
          <w:color w:val="1F3864" w:themeColor="accent5" w:themeShade="80"/>
          <w:spacing w:val="-9"/>
          <w:sz w:val="28"/>
          <w:szCs w:val="28"/>
          <w:lang w:val="ro-RO" w:eastAsia="zh-CN"/>
        </w:rPr>
      </w:pPr>
      <w:r w:rsidRPr="00D939A8">
        <w:rPr>
          <w:rFonts w:ascii="Arial" w:eastAsia="Times New Roman" w:hAnsi="Arial" w:cs="Arial"/>
          <w:b/>
          <w:color w:val="1F3864" w:themeColor="accent5" w:themeShade="80"/>
          <w:spacing w:val="-9"/>
          <w:sz w:val="28"/>
          <w:szCs w:val="28"/>
          <w:lang w:val="ro-RO" w:eastAsia="zh-CN"/>
        </w:rPr>
        <w:t>BUGETUL PROIECTULUI</w:t>
      </w:r>
    </w:p>
    <w:p w:rsidR="00D939A8" w:rsidRPr="00D939A8" w:rsidRDefault="00D939A8" w:rsidP="00D939A8">
      <w:pPr>
        <w:shd w:val="clear" w:color="auto" w:fill="FFFFFF"/>
        <w:suppressAutoHyphens/>
        <w:spacing w:after="0" w:line="240" w:lineRule="auto"/>
        <w:jc w:val="center"/>
        <w:rPr>
          <w:rFonts w:ascii="Arial" w:eastAsia="Times New Roman" w:hAnsi="Arial" w:cs="Arial"/>
          <w:b/>
          <w:spacing w:val="-9"/>
          <w:sz w:val="28"/>
          <w:szCs w:val="28"/>
          <w:lang w:val="ro-RO" w:eastAsia="zh-CN"/>
        </w:rPr>
      </w:pPr>
    </w:p>
    <w:p w:rsidR="00D939A8" w:rsidRPr="00D939A8" w:rsidRDefault="00D939A8" w:rsidP="00D939A8">
      <w:pPr>
        <w:suppressAutoHyphens/>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 xml:space="preserve">Denumirea </w:t>
      </w:r>
      <w:r w:rsidRPr="00D939A8">
        <w:rPr>
          <w:rFonts w:ascii="Arial" w:eastAsia="Times New Roman" w:hAnsi="Arial" w:cs="Arial"/>
          <w:spacing w:val="-2"/>
          <w:lang w:val="ro-RO" w:eastAsia="zh-CN"/>
        </w:rPr>
        <w:t>Asociației/Fundației/Organizației/Clubului Sportiv/Persoanei</w:t>
      </w:r>
      <w:r w:rsidRPr="00D939A8">
        <w:rPr>
          <w:rFonts w:ascii="Arial" w:eastAsia="Times New Roman" w:hAnsi="Arial" w:cs="Arial"/>
          <w:lang w:val="ro-RO" w:eastAsia="zh-CN"/>
        </w:rPr>
        <w:t xml:space="preserve"> fizice................................</w:t>
      </w:r>
    </w:p>
    <w:p w:rsidR="00D939A8" w:rsidRPr="00D939A8" w:rsidRDefault="00D939A8" w:rsidP="00D939A8">
      <w:pPr>
        <w:suppressAutoHyphens/>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w:t>
      </w:r>
    </w:p>
    <w:p w:rsidR="00D939A8" w:rsidRPr="00D939A8" w:rsidRDefault="00D939A8" w:rsidP="00D939A8">
      <w:pPr>
        <w:suppressAutoHyphens/>
        <w:spacing w:after="0" w:line="240" w:lineRule="auto"/>
        <w:rPr>
          <w:rFonts w:ascii="Arial" w:eastAsia="Times New Roman" w:hAnsi="Arial" w:cs="Arial"/>
          <w:lang w:val="ro-RO" w:eastAsia="zh-CN"/>
        </w:rPr>
      </w:pPr>
      <w:r w:rsidRPr="00D939A8">
        <w:rPr>
          <w:rFonts w:ascii="Arial" w:eastAsia="Times New Roman" w:hAnsi="Arial" w:cs="Arial"/>
          <w:lang w:val="ro-RO" w:eastAsia="zh-CN"/>
        </w:rPr>
        <w:t>Titlul proiectului: .............................................................................................................................,</w:t>
      </w:r>
    </w:p>
    <w:p w:rsidR="00D939A8" w:rsidRPr="00D939A8" w:rsidRDefault="00D939A8" w:rsidP="00D939A8">
      <w:pPr>
        <w:suppressAutoHyphens/>
        <w:spacing w:after="0" w:line="240" w:lineRule="auto"/>
        <w:rPr>
          <w:rFonts w:ascii="Arial" w:eastAsia="Times New Roman" w:hAnsi="Arial" w:cs="Arial"/>
          <w:lang w:val="ro-RO" w:eastAsia="zh-CN"/>
        </w:rPr>
      </w:pPr>
      <w:r w:rsidRPr="00D939A8">
        <w:rPr>
          <w:rFonts w:ascii="Arial" w:eastAsia="Times New Roman" w:hAnsi="Arial" w:cs="Arial"/>
          <w:lang w:val="ro-RO" w:eastAsia="zh-CN"/>
        </w:rPr>
        <w:t>Domeniul: ......................................................................................................................................,</w:t>
      </w:r>
    </w:p>
    <w:p w:rsidR="00D939A8" w:rsidRPr="00D939A8" w:rsidRDefault="00D939A8" w:rsidP="00D939A8">
      <w:pPr>
        <w:suppressAutoHyphens/>
        <w:spacing w:after="0" w:line="240" w:lineRule="auto"/>
        <w:rPr>
          <w:rFonts w:ascii="Arial" w:eastAsia="Times New Roman" w:hAnsi="Arial" w:cs="Arial"/>
          <w:lang w:val="ro-RO" w:eastAsia="zh-CN"/>
        </w:rPr>
      </w:pPr>
      <w:r w:rsidRPr="00D939A8">
        <w:rPr>
          <w:rFonts w:ascii="Arial" w:eastAsia="Times New Roman" w:hAnsi="Arial" w:cs="Arial"/>
          <w:b/>
          <w:bCs/>
          <w:lang w:val="ro-RO" w:eastAsia="zh-CN"/>
        </w:rPr>
        <w:t>Perioada și locul desfășurării</w:t>
      </w:r>
      <w:r w:rsidRPr="00D939A8">
        <w:rPr>
          <w:rFonts w:ascii="Arial" w:eastAsia="Times New Roman" w:hAnsi="Arial" w:cs="Arial"/>
          <w:lang w:val="ro-RO" w:eastAsia="zh-CN"/>
        </w:rPr>
        <w:t>...........................................................................................,</w:t>
      </w:r>
    </w:p>
    <w:p w:rsidR="00D939A8" w:rsidRPr="00D939A8" w:rsidRDefault="00D939A8" w:rsidP="00D939A8">
      <w:pPr>
        <w:suppressAutoHyphens/>
        <w:spacing w:after="0" w:line="240" w:lineRule="auto"/>
        <w:jc w:val="both"/>
        <w:rPr>
          <w:rFonts w:ascii="Arial" w:eastAsia="Times New Roman" w:hAnsi="Arial" w:cs="Arial"/>
          <w:lang w:val="ro-RO" w:eastAsia="zh-CN"/>
        </w:rPr>
      </w:pPr>
      <w:r w:rsidRPr="00D939A8">
        <w:rPr>
          <w:rFonts w:ascii="Arial" w:eastAsia="Times New Roman" w:hAnsi="Arial" w:cs="Arial"/>
          <w:lang w:val="ro-RO" w:eastAsia="zh-CN"/>
        </w:rPr>
        <w:t>Bugetul proiectului pe surse de finanțare:</w:t>
      </w:r>
    </w:p>
    <w:p w:rsidR="00D939A8" w:rsidRPr="00D939A8" w:rsidRDefault="00D939A8" w:rsidP="00D939A8">
      <w:pPr>
        <w:numPr>
          <w:ilvl w:val="4"/>
          <w:numId w:val="4"/>
        </w:numPr>
        <w:tabs>
          <w:tab w:val="left" w:pos="360"/>
          <w:tab w:val="num" w:pos="3600"/>
        </w:tabs>
        <w:suppressAutoHyphens/>
        <w:spacing w:after="0" w:line="240" w:lineRule="auto"/>
        <w:ind w:left="360"/>
        <w:jc w:val="both"/>
        <w:rPr>
          <w:rFonts w:ascii="Arial" w:eastAsia="Times New Roman" w:hAnsi="Arial" w:cs="Arial"/>
          <w:lang w:val="ro-RO" w:eastAsia="zh-CN"/>
        </w:rPr>
      </w:pPr>
      <w:r w:rsidRPr="00D939A8">
        <w:rPr>
          <w:rFonts w:ascii="Arial" w:eastAsia="Times New Roman" w:hAnsi="Arial" w:cs="Arial"/>
          <w:lang w:val="ro-RO" w:eastAsia="zh-CN"/>
        </w:rPr>
        <w:t>fonduri solicitate de la bugetul local al municipiului Deva (cuantumul finanţării solicitate)…...........…… lei;</w:t>
      </w:r>
    </w:p>
    <w:p w:rsidR="00D939A8" w:rsidRPr="00D939A8" w:rsidRDefault="00D939A8" w:rsidP="00D939A8">
      <w:pPr>
        <w:numPr>
          <w:ilvl w:val="4"/>
          <w:numId w:val="4"/>
        </w:numPr>
        <w:tabs>
          <w:tab w:val="left" w:pos="360"/>
          <w:tab w:val="num" w:pos="3600"/>
        </w:tabs>
        <w:suppressAutoHyphens/>
        <w:spacing w:after="0" w:line="240" w:lineRule="auto"/>
        <w:ind w:left="360"/>
        <w:jc w:val="both"/>
        <w:rPr>
          <w:rFonts w:ascii="Arial" w:eastAsia="Times New Roman" w:hAnsi="Arial" w:cs="Arial"/>
          <w:lang w:val="ro-RO" w:eastAsia="zh-CN"/>
        </w:rPr>
      </w:pPr>
      <w:r w:rsidRPr="00D939A8">
        <w:rPr>
          <w:rFonts w:ascii="Arial" w:eastAsia="Times New Roman" w:hAnsi="Arial" w:cs="Arial"/>
          <w:lang w:val="ro-RO" w:eastAsia="zh-CN"/>
        </w:rPr>
        <w:t>contribuția solicitantului beneficiar al finanţării (de minimum 10% din valoarea totală de finanțare a proiectului)…..…...........… lei;</w:t>
      </w:r>
    </w:p>
    <w:p w:rsidR="00D939A8" w:rsidRPr="00D939A8" w:rsidRDefault="00D939A8" w:rsidP="00D939A8">
      <w:pPr>
        <w:numPr>
          <w:ilvl w:val="4"/>
          <w:numId w:val="4"/>
        </w:numPr>
        <w:tabs>
          <w:tab w:val="left" w:pos="360"/>
          <w:tab w:val="num" w:pos="3600"/>
        </w:tabs>
        <w:suppressAutoHyphens/>
        <w:spacing w:after="0" w:line="240" w:lineRule="auto"/>
        <w:ind w:left="360"/>
        <w:jc w:val="both"/>
        <w:rPr>
          <w:rFonts w:ascii="Arial" w:eastAsia="Times New Roman" w:hAnsi="Arial" w:cs="Arial"/>
          <w:lang w:val="ro-RO" w:eastAsia="zh-CN"/>
        </w:rPr>
      </w:pPr>
      <w:r w:rsidRPr="00D939A8">
        <w:rPr>
          <w:rFonts w:ascii="Arial" w:eastAsia="Times New Roman" w:hAnsi="Arial" w:cs="Arial"/>
          <w:lang w:val="ro-RO" w:eastAsia="zh-CN"/>
        </w:rPr>
        <w:t>total buget proiect:………………(fonduri solicitate + contribuția solicitantului).</w:t>
      </w:r>
    </w:p>
    <w:p w:rsidR="00D939A8" w:rsidRPr="00D939A8" w:rsidRDefault="00D939A8" w:rsidP="00D939A8">
      <w:pPr>
        <w:tabs>
          <w:tab w:val="left" w:pos="360"/>
        </w:tabs>
        <w:suppressAutoHyphens/>
        <w:spacing w:after="0" w:line="240" w:lineRule="auto"/>
        <w:ind w:left="360"/>
        <w:jc w:val="both"/>
        <w:rPr>
          <w:rFonts w:ascii="Arial" w:eastAsia="Times New Roman" w:hAnsi="Arial" w:cs="Arial"/>
          <w:lang w:val="ro-RO" w:eastAsia="zh-CN"/>
        </w:rPr>
      </w:pP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02"/>
        <w:gridCol w:w="4286"/>
        <w:gridCol w:w="1134"/>
        <w:gridCol w:w="2230"/>
      </w:tblGrid>
      <w:tr w:rsidR="00D939A8" w:rsidRPr="00D939A8" w:rsidTr="00D939A8">
        <w:trPr>
          <w:trHeight w:hRule="exact" w:val="443"/>
          <w:jc w:val="center"/>
        </w:trPr>
        <w:tc>
          <w:tcPr>
            <w:tcW w:w="802" w:type="dxa"/>
            <w:vAlign w:val="bottom"/>
            <w:hideMark/>
          </w:tcPr>
          <w:p w:rsidR="00D939A8" w:rsidRPr="00D939A8" w:rsidRDefault="00D939A8" w:rsidP="00D939A8">
            <w:pPr>
              <w:suppressAutoHyphens/>
              <w:snapToGrid w:val="0"/>
              <w:spacing w:before="40" w:after="40" w:line="240" w:lineRule="auto"/>
              <w:jc w:val="center"/>
              <w:rPr>
                <w:rFonts w:ascii="Arial" w:eastAsia="Times New Roman" w:hAnsi="Arial" w:cs="Arial"/>
                <w:b/>
                <w:bCs/>
                <w:lang w:val="ro-RO" w:eastAsia="zh-CN"/>
              </w:rPr>
            </w:pPr>
            <w:r w:rsidRPr="00D939A8">
              <w:rPr>
                <w:rFonts w:ascii="Arial" w:eastAsia="Times New Roman" w:hAnsi="Arial" w:cs="Arial"/>
                <w:b/>
                <w:bCs/>
                <w:lang w:val="ro-RO" w:eastAsia="zh-CN"/>
              </w:rPr>
              <w:t>Nr.crt.</w:t>
            </w:r>
          </w:p>
        </w:tc>
        <w:tc>
          <w:tcPr>
            <w:tcW w:w="4286" w:type="dxa"/>
            <w:vAlign w:val="bottom"/>
            <w:hideMark/>
          </w:tcPr>
          <w:p w:rsidR="00D939A8" w:rsidRPr="00D939A8" w:rsidRDefault="00D939A8" w:rsidP="00D939A8">
            <w:pPr>
              <w:suppressAutoHyphens/>
              <w:snapToGrid w:val="0"/>
              <w:spacing w:before="40" w:after="40" w:line="240" w:lineRule="auto"/>
              <w:jc w:val="center"/>
              <w:rPr>
                <w:rFonts w:ascii="Arial" w:eastAsia="Times New Roman" w:hAnsi="Arial" w:cs="Arial"/>
                <w:b/>
                <w:bCs/>
                <w:lang w:val="ro-RO" w:eastAsia="zh-CN"/>
              </w:rPr>
            </w:pPr>
            <w:r w:rsidRPr="00D939A8">
              <w:rPr>
                <w:rFonts w:ascii="Arial" w:eastAsia="Times New Roman" w:hAnsi="Arial" w:cs="Arial"/>
                <w:b/>
                <w:bCs/>
                <w:lang w:val="ro-RO" w:eastAsia="zh-CN"/>
              </w:rPr>
              <w:t>Denumire Indicatori</w:t>
            </w:r>
          </w:p>
        </w:tc>
        <w:tc>
          <w:tcPr>
            <w:tcW w:w="1134" w:type="dxa"/>
            <w:vAlign w:val="bottom"/>
            <w:hideMark/>
          </w:tcPr>
          <w:p w:rsidR="00D939A8" w:rsidRPr="00D939A8" w:rsidRDefault="00D939A8" w:rsidP="00D939A8">
            <w:pPr>
              <w:shd w:val="clear" w:color="auto" w:fill="FFFFFF"/>
              <w:suppressAutoHyphens/>
              <w:snapToGrid w:val="0"/>
              <w:spacing w:before="40" w:after="40" w:line="240" w:lineRule="auto"/>
              <w:ind w:left="53"/>
              <w:jc w:val="center"/>
              <w:rPr>
                <w:rFonts w:ascii="Arial" w:eastAsia="Times New Roman" w:hAnsi="Arial" w:cs="Arial"/>
                <w:b/>
                <w:bCs/>
                <w:spacing w:val="-4"/>
                <w:lang w:val="ro-RO" w:eastAsia="zh-CN"/>
              </w:rPr>
            </w:pPr>
            <w:r w:rsidRPr="00D939A8">
              <w:rPr>
                <w:rFonts w:ascii="Arial" w:eastAsia="Times New Roman" w:hAnsi="Arial" w:cs="Arial"/>
                <w:b/>
                <w:bCs/>
                <w:spacing w:val="-4"/>
                <w:lang w:val="ro-RO" w:eastAsia="zh-CN"/>
              </w:rPr>
              <w:t>TOTAL</w:t>
            </w:r>
          </w:p>
        </w:tc>
        <w:tc>
          <w:tcPr>
            <w:tcW w:w="2230" w:type="dxa"/>
          </w:tcPr>
          <w:p w:rsidR="00D939A8" w:rsidRPr="00D939A8" w:rsidRDefault="00D939A8" w:rsidP="00D939A8">
            <w:pPr>
              <w:shd w:val="clear" w:color="auto" w:fill="FFFFFF"/>
              <w:suppressAutoHyphens/>
              <w:snapToGrid w:val="0"/>
              <w:spacing w:before="40" w:after="40" w:line="240" w:lineRule="auto"/>
              <w:ind w:left="120" w:right="134"/>
              <w:jc w:val="center"/>
              <w:rPr>
                <w:rFonts w:ascii="Arial" w:eastAsia="Times New Roman" w:hAnsi="Arial" w:cs="Arial"/>
                <w:b/>
                <w:bCs/>
                <w:spacing w:val="-13"/>
                <w:lang w:val="ro-RO" w:eastAsia="zh-CN"/>
              </w:rPr>
            </w:pPr>
            <w:r w:rsidRPr="00D939A8">
              <w:rPr>
                <w:rFonts w:ascii="Arial" w:eastAsia="Times New Roman" w:hAnsi="Arial" w:cs="Arial"/>
                <w:b/>
                <w:bCs/>
                <w:spacing w:val="-13"/>
                <w:lang w:val="ro-RO" w:eastAsia="zh-CN"/>
              </w:rPr>
              <w:t>OBSERVAȚII</w:t>
            </w:r>
          </w:p>
        </w:tc>
      </w:tr>
      <w:tr w:rsidR="00D939A8" w:rsidRPr="00D939A8" w:rsidTr="00D939A8">
        <w:trPr>
          <w:trHeight w:hRule="exact" w:val="528"/>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b/>
                <w:bCs/>
                <w:lang w:val="ro-RO" w:eastAsia="zh-CN"/>
              </w:rPr>
            </w:pPr>
            <w:r w:rsidRPr="00D939A8">
              <w:rPr>
                <w:rFonts w:ascii="Arial" w:eastAsia="Times New Roman" w:hAnsi="Arial" w:cs="Arial"/>
                <w:b/>
                <w:bCs/>
                <w:lang w:val="ro-RO" w:eastAsia="zh-CN"/>
              </w:rPr>
              <w:t>I.</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b/>
                <w:bCs/>
                <w:lang w:val="ro-RO" w:eastAsia="zh-CN"/>
              </w:rPr>
            </w:pPr>
            <w:r w:rsidRPr="00D939A8">
              <w:rPr>
                <w:rFonts w:ascii="Arial" w:eastAsia="Times New Roman" w:hAnsi="Arial" w:cs="Arial"/>
                <w:b/>
                <w:bCs/>
                <w:lang w:val="ro-RO" w:eastAsia="zh-CN"/>
              </w:rPr>
              <w:t xml:space="preserve">VENITURI – TOTAL,     din care: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b/>
                <w:bCs/>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b/>
                <w:bCs/>
                <w:lang w:val="ro-RO" w:eastAsia="zh-CN"/>
              </w:rPr>
            </w:pPr>
          </w:p>
        </w:tc>
      </w:tr>
      <w:tr w:rsidR="00D939A8" w:rsidRPr="00D939A8" w:rsidTr="00D939A8">
        <w:trPr>
          <w:trHeight w:hRule="exact" w:val="352"/>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1.</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Contribuţia beneficiarului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hRule="exact" w:val="370"/>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2.</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Finanţare nerambursabilă din bugetul local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hRule="exact" w:val="352"/>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b/>
                <w:bCs/>
                <w:lang w:val="ro-RO" w:eastAsia="zh-CN"/>
              </w:rPr>
            </w:pPr>
            <w:r w:rsidRPr="00D939A8">
              <w:rPr>
                <w:rFonts w:ascii="Arial" w:eastAsia="Times New Roman" w:hAnsi="Arial" w:cs="Arial"/>
                <w:b/>
                <w:bCs/>
                <w:lang w:val="ro-RO" w:eastAsia="zh-CN"/>
              </w:rPr>
              <w:t>II.</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b/>
                <w:bCs/>
                <w:lang w:val="ro-RO" w:eastAsia="zh-CN"/>
              </w:rPr>
            </w:pPr>
            <w:r w:rsidRPr="00D939A8">
              <w:rPr>
                <w:rFonts w:ascii="Arial" w:eastAsia="Times New Roman" w:hAnsi="Arial" w:cs="Arial"/>
                <w:b/>
                <w:bCs/>
                <w:lang w:val="ro-RO" w:eastAsia="zh-CN"/>
              </w:rPr>
              <w:t xml:space="preserve">CHELTUIELI – TOTAL, din care: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b/>
                <w:bCs/>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b/>
                <w:bCs/>
                <w:lang w:val="ro-RO" w:eastAsia="zh-CN"/>
              </w:rPr>
            </w:pPr>
          </w:p>
        </w:tc>
      </w:tr>
      <w:tr w:rsidR="00D939A8" w:rsidRPr="00D939A8" w:rsidTr="00D939A8">
        <w:trPr>
          <w:trHeight w:hRule="exact" w:val="357"/>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1.</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Inchirieri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hRule="exact" w:val="357"/>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2.</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Onorarii /fond premiere/consultanţă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hRule="exact" w:val="375"/>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3.</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Transport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hRule="exact" w:val="352"/>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4.</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Cazare și masă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hRule="exact" w:val="370"/>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5.</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Consumabile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hRule="exact" w:val="352"/>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6.</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Echipamente </w:t>
            </w:r>
          </w:p>
          <w:p w:rsidR="00D939A8" w:rsidRPr="00D939A8" w:rsidRDefault="00D939A8" w:rsidP="00D939A8">
            <w:pPr>
              <w:suppressAutoHyphens/>
              <w:snapToGrid w:val="0"/>
              <w:spacing w:before="40" w:after="40" w:line="240" w:lineRule="auto"/>
              <w:rPr>
                <w:rFonts w:ascii="Arial" w:eastAsia="Times New Roman" w:hAnsi="Arial" w:cs="Arial"/>
                <w:lang w:val="ro-RO" w:eastAsia="zh-CN"/>
              </w:rPr>
            </w:pP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hRule="exact" w:val="352"/>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7.</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Servicii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hRule="exact" w:val="280"/>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8.</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Tipărituri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hRule="exact" w:val="352"/>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9.</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Publicitate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r w:rsidR="00D939A8" w:rsidRPr="00D939A8" w:rsidTr="00D939A8">
        <w:trPr>
          <w:trHeight w:val="40"/>
          <w:jc w:val="center"/>
        </w:trPr>
        <w:tc>
          <w:tcPr>
            <w:tcW w:w="802" w:type="dxa"/>
            <w:vAlign w:val="center"/>
            <w:hideMark/>
          </w:tcPr>
          <w:p w:rsidR="00D939A8" w:rsidRPr="00D939A8" w:rsidRDefault="00D939A8" w:rsidP="00D939A8">
            <w:pPr>
              <w:suppressAutoHyphens/>
              <w:snapToGrid w:val="0"/>
              <w:spacing w:before="40" w:after="40" w:line="240" w:lineRule="auto"/>
              <w:jc w:val="center"/>
              <w:rPr>
                <w:rFonts w:ascii="Arial" w:eastAsia="Times New Roman" w:hAnsi="Arial" w:cs="Arial"/>
                <w:lang w:val="ro-RO" w:eastAsia="zh-CN"/>
              </w:rPr>
            </w:pPr>
            <w:r w:rsidRPr="00D939A8">
              <w:rPr>
                <w:rFonts w:ascii="Arial" w:eastAsia="Times New Roman" w:hAnsi="Arial" w:cs="Arial"/>
                <w:lang w:val="ro-RO" w:eastAsia="zh-CN"/>
              </w:rPr>
              <w:t>10.</w:t>
            </w:r>
          </w:p>
        </w:tc>
        <w:tc>
          <w:tcPr>
            <w:tcW w:w="4286" w:type="dxa"/>
            <w:vAlign w:val="center"/>
            <w:hideMark/>
          </w:tcPr>
          <w:p w:rsidR="00D939A8" w:rsidRPr="00D939A8" w:rsidRDefault="00D939A8" w:rsidP="00D939A8">
            <w:pPr>
              <w:suppressAutoHyphens/>
              <w:snapToGrid w:val="0"/>
              <w:spacing w:before="40" w:after="40" w:line="240" w:lineRule="auto"/>
              <w:rPr>
                <w:rFonts w:ascii="Arial" w:eastAsia="Times New Roman" w:hAnsi="Arial" w:cs="Arial"/>
                <w:lang w:val="ro-RO" w:eastAsia="zh-CN"/>
              </w:rPr>
            </w:pPr>
            <w:r w:rsidRPr="00D939A8">
              <w:rPr>
                <w:rFonts w:ascii="Arial" w:eastAsia="Times New Roman" w:hAnsi="Arial" w:cs="Arial"/>
                <w:lang w:val="ro-RO" w:eastAsia="zh-CN"/>
              </w:rPr>
              <w:t xml:space="preserve">Alte cheltuieli (se vor nominaliza) </w:t>
            </w:r>
          </w:p>
        </w:tc>
        <w:tc>
          <w:tcPr>
            <w:tcW w:w="1134" w:type="dxa"/>
            <w:vAlign w:val="center"/>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c>
          <w:tcPr>
            <w:tcW w:w="2230" w:type="dxa"/>
          </w:tcPr>
          <w:p w:rsidR="00D939A8" w:rsidRPr="00D939A8" w:rsidRDefault="00D939A8" w:rsidP="00D939A8">
            <w:pPr>
              <w:shd w:val="clear" w:color="auto" w:fill="FFFFFF"/>
              <w:suppressAutoHyphens/>
              <w:snapToGrid w:val="0"/>
              <w:spacing w:before="40" w:after="40" w:line="240" w:lineRule="auto"/>
              <w:rPr>
                <w:rFonts w:ascii="Arial" w:eastAsia="Times New Roman" w:hAnsi="Arial" w:cs="Arial"/>
                <w:lang w:val="ro-RO" w:eastAsia="zh-CN"/>
              </w:rPr>
            </w:pPr>
          </w:p>
        </w:tc>
      </w:tr>
    </w:tbl>
    <w:p w:rsidR="00D939A8" w:rsidRPr="00D939A8" w:rsidRDefault="00D939A8" w:rsidP="00D939A8">
      <w:pPr>
        <w:shd w:val="clear" w:color="auto" w:fill="FFFFFF"/>
        <w:suppressAutoHyphens/>
        <w:spacing w:after="0" w:line="240" w:lineRule="auto"/>
        <w:ind w:left="706"/>
        <w:jc w:val="both"/>
        <w:rPr>
          <w:rFonts w:ascii="Arial" w:eastAsia="Times New Roman" w:hAnsi="Arial" w:cs="Arial"/>
          <w:b/>
          <w:spacing w:val="-7"/>
          <w:lang w:val="ro-RO" w:eastAsia="zh-CN"/>
        </w:rPr>
      </w:pPr>
    </w:p>
    <w:p w:rsidR="00D939A8" w:rsidRPr="00D939A8" w:rsidRDefault="00D939A8" w:rsidP="00D939A8">
      <w:pPr>
        <w:shd w:val="clear" w:color="auto" w:fill="FFFFFF"/>
        <w:suppressAutoHyphens/>
        <w:spacing w:after="0" w:line="240" w:lineRule="auto"/>
        <w:ind w:left="706"/>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Detalierea cheltuielilor cu evidențierea surselor de finanțare pe fiecare categorie de cheltuială:</w:t>
      </w:r>
    </w:p>
    <w:p w:rsidR="00D939A8" w:rsidRPr="00D939A8" w:rsidRDefault="00D939A8" w:rsidP="00D939A8">
      <w:pPr>
        <w:shd w:val="clear" w:color="auto" w:fill="FFFFFF"/>
        <w:suppressAutoHyphens/>
        <w:spacing w:after="0" w:line="240" w:lineRule="auto"/>
        <w:ind w:left="706"/>
        <w:jc w:val="both"/>
        <w:rPr>
          <w:rFonts w:ascii="Arial" w:eastAsia="Times New Roman" w:hAnsi="Arial" w:cs="Arial"/>
          <w:spacing w:val="-7"/>
          <w:lang w:val="ro-RO" w:eastAsia="zh-C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388"/>
        <w:gridCol w:w="1752"/>
        <w:gridCol w:w="1917"/>
        <w:gridCol w:w="1383"/>
      </w:tblGrid>
      <w:tr w:rsidR="00D939A8" w:rsidRPr="00D939A8" w:rsidTr="00D939A8">
        <w:tc>
          <w:tcPr>
            <w:tcW w:w="731" w:type="dxa"/>
            <w:vAlign w:val="center"/>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Nr. crt.</w:t>
            </w:r>
          </w:p>
        </w:tc>
        <w:tc>
          <w:tcPr>
            <w:tcW w:w="3499" w:type="dxa"/>
            <w:vAlign w:val="center"/>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Categoria bugetară</w:t>
            </w:r>
          </w:p>
        </w:tc>
        <w:tc>
          <w:tcPr>
            <w:tcW w:w="1800" w:type="dxa"/>
            <w:vAlign w:val="center"/>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Contribuție finanțator</w:t>
            </w:r>
          </w:p>
        </w:tc>
        <w:tc>
          <w:tcPr>
            <w:tcW w:w="1980" w:type="dxa"/>
            <w:vAlign w:val="center"/>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Contribuție proprie beneficiar</w:t>
            </w:r>
          </w:p>
        </w:tc>
        <w:tc>
          <w:tcPr>
            <w:tcW w:w="1440" w:type="dxa"/>
            <w:vAlign w:val="center"/>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Total buget</w:t>
            </w:r>
          </w:p>
        </w:tc>
      </w:tr>
      <w:tr w:rsidR="00D939A8" w:rsidRPr="00D939A8" w:rsidTr="00D939A8">
        <w:trPr>
          <w:trHeight w:val="373"/>
        </w:trPr>
        <w:tc>
          <w:tcPr>
            <w:tcW w:w="731" w:type="dxa"/>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1.</w:t>
            </w:r>
          </w:p>
        </w:tc>
        <w:tc>
          <w:tcPr>
            <w:tcW w:w="3499"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Închirieri</w:t>
            </w:r>
          </w:p>
        </w:tc>
        <w:tc>
          <w:tcPr>
            <w:tcW w:w="180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98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44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r>
      <w:tr w:rsidR="00D939A8" w:rsidRPr="00D939A8" w:rsidTr="00D939A8">
        <w:trPr>
          <w:trHeight w:val="427"/>
        </w:trPr>
        <w:tc>
          <w:tcPr>
            <w:tcW w:w="731" w:type="dxa"/>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2.</w:t>
            </w:r>
          </w:p>
        </w:tc>
        <w:tc>
          <w:tcPr>
            <w:tcW w:w="3499"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Onorarii/fond premiere/consultanță</w:t>
            </w:r>
          </w:p>
        </w:tc>
        <w:tc>
          <w:tcPr>
            <w:tcW w:w="180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98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44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r>
      <w:tr w:rsidR="00D939A8" w:rsidRPr="00D939A8" w:rsidTr="00D939A8">
        <w:tc>
          <w:tcPr>
            <w:tcW w:w="731" w:type="dxa"/>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3.</w:t>
            </w:r>
          </w:p>
        </w:tc>
        <w:tc>
          <w:tcPr>
            <w:tcW w:w="3499"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Transport</w:t>
            </w:r>
          </w:p>
        </w:tc>
        <w:tc>
          <w:tcPr>
            <w:tcW w:w="180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98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44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r>
      <w:tr w:rsidR="00D939A8" w:rsidRPr="00D939A8" w:rsidTr="00D939A8">
        <w:trPr>
          <w:trHeight w:val="350"/>
        </w:trPr>
        <w:tc>
          <w:tcPr>
            <w:tcW w:w="731" w:type="dxa"/>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4.</w:t>
            </w:r>
          </w:p>
        </w:tc>
        <w:tc>
          <w:tcPr>
            <w:tcW w:w="3499"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Cazare și masă</w:t>
            </w:r>
          </w:p>
        </w:tc>
        <w:tc>
          <w:tcPr>
            <w:tcW w:w="180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98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44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r>
      <w:tr w:rsidR="00D939A8" w:rsidRPr="00D939A8" w:rsidTr="00D939A8">
        <w:trPr>
          <w:trHeight w:val="445"/>
        </w:trPr>
        <w:tc>
          <w:tcPr>
            <w:tcW w:w="731" w:type="dxa"/>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5.</w:t>
            </w:r>
          </w:p>
        </w:tc>
        <w:tc>
          <w:tcPr>
            <w:tcW w:w="3499"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Consumabile</w:t>
            </w:r>
          </w:p>
        </w:tc>
        <w:tc>
          <w:tcPr>
            <w:tcW w:w="180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98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44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r>
      <w:tr w:rsidR="00D939A8" w:rsidRPr="00D939A8" w:rsidTr="00D939A8">
        <w:trPr>
          <w:trHeight w:val="337"/>
        </w:trPr>
        <w:tc>
          <w:tcPr>
            <w:tcW w:w="731" w:type="dxa"/>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6.</w:t>
            </w:r>
          </w:p>
        </w:tc>
        <w:tc>
          <w:tcPr>
            <w:tcW w:w="3499"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Echipamente</w:t>
            </w:r>
          </w:p>
        </w:tc>
        <w:tc>
          <w:tcPr>
            <w:tcW w:w="180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98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44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r>
      <w:tr w:rsidR="00D939A8" w:rsidRPr="00D939A8" w:rsidTr="00D939A8">
        <w:trPr>
          <w:trHeight w:val="355"/>
        </w:trPr>
        <w:tc>
          <w:tcPr>
            <w:tcW w:w="731" w:type="dxa"/>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7.</w:t>
            </w:r>
          </w:p>
        </w:tc>
        <w:tc>
          <w:tcPr>
            <w:tcW w:w="3499"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Servicii</w:t>
            </w:r>
          </w:p>
        </w:tc>
        <w:tc>
          <w:tcPr>
            <w:tcW w:w="180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98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44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r>
      <w:tr w:rsidR="00D939A8" w:rsidRPr="00D939A8" w:rsidTr="00D939A8">
        <w:trPr>
          <w:trHeight w:val="350"/>
        </w:trPr>
        <w:tc>
          <w:tcPr>
            <w:tcW w:w="731" w:type="dxa"/>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lastRenderedPageBreak/>
              <w:t>8.</w:t>
            </w:r>
          </w:p>
        </w:tc>
        <w:tc>
          <w:tcPr>
            <w:tcW w:w="3499"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Tipărituri</w:t>
            </w:r>
          </w:p>
        </w:tc>
        <w:tc>
          <w:tcPr>
            <w:tcW w:w="180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98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44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r>
      <w:tr w:rsidR="00D939A8" w:rsidRPr="00D939A8" w:rsidTr="00D939A8">
        <w:trPr>
          <w:trHeight w:val="350"/>
        </w:trPr>
        <w:tc>
          <w:tcPr>
            <w:tcW w:w="731" w:type="dxa"/>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9.</w:t>
            </w:r>
          </w:p>
        </w:tc>
        <w:tc>
          <w:tcPr>
            <w:tcW w:w="3499"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Publicitate</w:t>
            </w:r>
          </w:p>
        </w:tc>
        <w:tc>
          <w:tcPr>
            <w:tcW w:w="180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98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44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r>
      <w:tr w:rsidR="00D939A8" w:rsidRPr="00D939A8" w:rsidTr="00D939A8">
        <w:tc>
          <w:tcPr>
            <w:tcW w:w="731" w:type="dxa"/>
          </w:tcPr>
          <w:p w:rsidR="00D939A8" w:rsidRPr="00D939A8" w:rsidRDefault="00D939A8" w:rsidP="00D939A8">
            <w:pPr>
              <w:suppressAutoHyphens/>
              <w:spacing w:after="0" w:line="240" w:lineRule="auto"/>
              <w:jc w:val="center"/>
              <w:rPr>
                <w:rFonts w:ascii="Arial" w:eastAsia="Times New Roman" w:hAnsi="Arial" w:cs="Arial"/>
                <w:spacing w:val="-7"/>
                <w:lang w:val="ro-RO" w:eastAsia="zh-CN"/>
              </w:rPr>
            </w:pPr>
            <w:r w:rsidRPr="00D939A8">
              <w:rPr>
                <w:rFonts w:ascii="Arial" w:eastAsia="Times New Roman" w:hAnsi="Arial" w:cs="Arial"/>
                <w:spacing w:val="-7"/>
                <w:lang w:val="ro-RO" w:eastAsia="zh-CN"/>
              </w:rPr>
              <w:t>10.</w:t>
            </w:r>
          </w:p>
        </w:tc>
        <w:tc>
          <w:tcPr>
            <w:tcW w:w="3499"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r w:rsidRPr="00D939A8">
              <w:rPr>
                <w:rFonts w:ascii="Arial" w:eastAsia="Times New Roman" w:hAnsi="Arial" w:cs="Arial"/>
                <w:spacing w:val="-7"/>
                <w:lang w:val="ro-RO" w:eastAsia="zh-CN"/>
              </w:rPr>
              <w:t>Alte cheltuieli (se vor nominaliza)</w:t>
            </w:r>
          </w:p>
        </w:tc>
        <w:tc>
          <w:tcPr>
            <w:tcW w:w="180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98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c>
          <w:tcPr>
            <w:tcW w:w="1440" w:type="dxa"/>
          </w:tcPr>
          <w:p w:rsidR="00D939A8" w:rsidRPr="00D939A8" w:rsidRDefault="00D939A8" w:rsidP="00D939A8">
            <w:pPr>
              <w:suppressAutoHyphens/>
              <w:spacing w:after="0" w:line="240" w:lineRule="auto"/>
              <w:jc w:val="both"/>
              <w:rPr>
                <w:rFonts w:ascii="Arial" w:eastAsia="Times New Roman" w:hAnsi="Arial" w:cs="Arial"/>
                <w:spacing w:val="-7"/>
                <w:lang w:val="ro-RO" w:eastAsia="zh-CN"/>
              </w:rPr>
            </w:pPr>
          </w:p>
        </w:tc>
      </w:tr>
    </w:tbl>
    <w:p w:rsidR="00D939A8" w:rsidRPr="00D939A8" w:rsidRDefault="00D939A8" w:rsidP="00D939A8">
      <w:pPr>
        <w:shd w:val="clear" w:color="auto" w:fill="FFFFFF"/>
        <w:suppressAutoHyphens/>
        <w:spacing w:after="0" w:line="240" w:lineRule="auto"/>
        <w:jc w:val="both"/>
        <w:rPr>
          <w:rFonts w:ascii="Arial" w:eastAsia="Times New Roman" w:hAnsi="Arial" w:cs="Arial"/>
          <w:b/>
          <w:spacing w:val="-7"/>
          <w:lang w:val="ro-RO" w:eastAsia="zh-CN"/>
        </w:rPr>
      </w:pPr>
    </w:p>
    <w:tbl>
      <w:tblPr>
        <w:tblW w:w="10066" w:type="dxa"/>
        <w:tblLook w:val="04A0" w:firstRow="1" w:lastRow="0" w:firstColumn="1" w:lastColumn="0" w:noHBand="0" w:noVBand="1"/>
      </w:tblPr>
      <w:tblGrid>
        <w:gridCol w:w="5426"/>
        <w:gridCol w:w="4640"/>
      </w:tblGrid>
      <w:tr w:rsidR="00D939A8" w:rsidRPr="00D939A8" w:rsidTr="00D939A8">
        <w:trPr>
          <w:trHeight w:val="1139"/>
        </w:trPr>
        <w:tc>
          <w:tcPr>
            <w:tcW w:w="5426" w:type="dxa"/>
          </w:tcPr>
          <w:p w:rsidR="00D939A8" w:rsidRPr="00D939A8" w:rsidRDefault="00D939A8" w:rsidP="00D939A8">
            <w:pPr>
              <w:shd w:val="clear" w:color="auto" w:fill="FFFFFF"/>
              <w:suppressAutoHyphens/>
              <w:spacing w:after="0" w:line="240" w:lineRule="auto"/>
              <w:ind w:left="706"/>
              <w:jc w:val="both"/>
              <w:rPr>
                <w:rFonts w:ascii="Arial" w:eastAsia="Times New Roman" w:hAnsi="Arial" w:cs="Arial"/>
                <w:b/>
                <w:spacing w:val="-7"/>
                <w:lang w:val="ro-RO" w:eastAsia="zh-CN"/>
              </w:rPr>
            </w:pPr>
            <w:r w:rsidRPr="00D939A8">
              <w:rPr>
                <w:rFonts w:ascii="Arial" w:eastAsia="Times New Roman" w:hAnsi="Arial" w:cs="Arial"/>
                <w:b/>
                <w:spacing w:val="-7"/>
                <w:lang w:val="ro-RO" w:eastAsia="zh-CN"/>
              </w:rPr>
              <w:t>Preşedintele organizaţiei</w:t>
            </w:r>
          </w:p>
          <w:p w:rsidR="00D939A8" w:rsidRPr="00D939A8" w:rsidRDefault="00D939A8" w:rsidP="00D939A8">
            <w:pPr>
              <w:shd w:val="clear" w:color="auto" w:fill="FFFFFF"/>
              <w:suppressAutoHyphens/>
              <w:spacing w:after="0" w:line="240" w:lineRule="auto"/>
              <w:jc w:val="both"/>
              <w:rPr>
                <w:rFonts w:ascii="Arial" w:eastAsia="Times New Roman" w:hAnsi="Arial" w:cs="Arial"/>
                <w:b/>
                <w:spacing w:val="-9"/>
                <w:lang w:val="ro-RO" w:eastAsia="zh-CN"/>
              </w:rPr>
            </w:pPr>
            <w:r w:rsidRPr="00D939A8">
              <w:rPr>
                <w:rFonts w:ascii="Arial" w:eastAsia="Times New Roman" w:hAnsi="Arial" w:cs="Arial"/>
                <w:b/>
                <w:spacing w:val="-9"/>
                <w:lang w:val="ro-RO" w:eastAsia="zh-CN"/>
              </w:rPr>
              <w:t xml:space="preserve">        (numele, prenumele și semnătura)</w:t>
            </w:r>
          </w:p>
          <w:p w:rsidR="00D939A8" w:rsidRPr="00D939A8" w:rsidRDefault="00D939A8" w:rsidP="00D939A8">
            <w:pPr>
              <w:shd w:val="clear" w:color="auto" w:fill="FFFFFF"/>
              <w:suppressAutoHyphens/>
              <w:spacing w:after="0" w:line="240" w:lineRule="auto"/>
              <w:jc w:val="both"/>
              <w:rPr>
                <w:rFonts w:ascii="Arial" w:eastAsia="Times New Roman" w:hAnsi="Arial" w:cs="Arial"/>
                <w:b/>
                <w:spacing w:val="-9"/>
                <w:lang w:val="ro-RO" w:eastAsia="zh-CN"/>
              </w:rPr>
            </w:pPr>
          </w:p>
          <w:p w:rsidR="00D939A8" w:rsidRPr="00D939A8" w:rsidRDefault="00D939A8" w:rsidP="00D939A8">
            <w:pPr>
              <w:shd w:val="clear" w:color="auto" w:fill="FFFFFF"/>
              <w:suppressAutoHyphens/>
              <w:spacing w:after="0" w:line="240" w:lineRule="auto"/>
              <w:jc w:val="both"/>
              <w:rPr>
                <w:rFonts w:ascii="Arial" w:eastAsia="Times New Roman" w:hAnsi="Arial" w:cs="Arial"/>
                <w:b/>
                <w:spacing w:val="-9"/>
                <w:lang w:val="ro-RO" w:eastAsia="zh-CN"/>
              </w:rPr>
            </w:pPr>
          </w:p>
          <w:p w:rsidR="00D939A8" w:rsidRPr="00D939A8" w:rsidRDefault="00D939A8" w:rsidP="00D939A8">
            <w:pPr>
              <w:shd w:val="clear" w:color="auto" w:fill="FFFFFF"/>
              <w:tabs>
                <w:tab w:val="left" w:leader="dot" w:pos="11516"/>
              </w:tabs>
              <w:suppressAutoHyphens/>
              <w:spacing w:after="0" w:line="240" w:lineRule="auto"/>
              <w:ind w:left="706"/>
              <w:jc w:val="both"/>
              <w:rPr>
                <w:rFonts w:ascii="Arial" w:eastAsia="Times New Roman" w:hAnsi="Arial" w:cs="Arial"/>
                <w:b/>
                <w:lang w:val="ro-RO" w:eastAsia="zh-CN"/>
              </w:rPr>
            </w:pPr>
            <w:r w:rsidRPr="00D939A8">
              <w:rPr>
                <w:rFonts w:ascii="Arial" w:eastAsia="Times New Roman" w:hAnsi="Arial" w:cs="Arial"/>
                <w:b/>
                <w:spacing w:val="-13"/>
                <w:lang w:val="ro-RO" w:eastAsia="zh-CN"/>
              </w:rPr>
              <w:t>Data : .........................................</w:t>
            </w:r>
          </w:p>
        </w:tc>
        <w:tc>
          <w:tcPr>
            <w:tcW w:w="4640" w:type="dxa"/>
          </w:tcPr>
          <w:p w:rsidR="00D939A8" w:rsidRPr="00D939A8" w:rsidRDefault="00D939A8" w:rsidP="00D939A8">
            <w:pPr>
              <w:suppressAutoHyphens/>
              <w:spacing w:after="0" w:line="240" w:lineRule="auto"/>
              <w:jc w:val="center"/>
              <w:rPr>
                <w:rFonts w:ascii="Arial" w:eastAsia="Times New Roman" w:hAnsi="Arial" w:cs="Arial"/>
                <w:lang w:val="ro-RO" w:eastAsia="zh-CN"/>
              </w:rPr>
            </w:pPr>
            <w:r w:rsidRPr="00D939A8">
              <w:rPr>
                <w:rFonts w:ascii="Arial" w:eastAsia="Times New Roman" w:hAnsi="Arial" w:cs="Arial"/>
                <w:b/>
                <w:spacing w:val="-7"/>
                <w:lang w:val="ro-RO" w:eastAsia="zh-CN"/>
              </w:rPr>
              <w:t>Responsabilul financiar al organizaţiei (numele, prenumele și semnătura)</w:t>
            </w:r>
          </w:p>
        </w:tc>
      </w:tr>
    </w:tbl>
    <w:p w:rsidR="00D939A8" w:rsidRPr="00D939A8" w:rsidRDefault="00D939A8" w:rsidP="00D939A8">
      <w:pPr>
        <w:suppressAutoHyphens/>
        <w:spacing w:after="0" w:line="240" w:lineRule="auto"/>
        <w:rPr>
          <w:rFonts w:ascii="Arial" w:eastAsia="Times New Roman" w:hAnsi="Arial" w:cs="Arial"/>
          <w:b/>
          <w:lang w:val="ro-RO" w:eastAsia="zh-CN"/>
        </w:rPr>
      </w:pPr>
    </w:p>
    <w:p w:rsidR="00D939A8" w:rsidRPr="00D939A8" w:rsidRDefault="00D939A8" w:rsidP="00D939A8">
      <w:pPr>
        <w:suppressAutoHyphens/>
        <w:spacing w:after="0" w:line="240" w:lineRule="auto"/>
        <w:rPr>
          <w:rFonts w:ascii="Arial" w:eastAsia="Times New Roman" w:hAnsi="Arial" w:cs="Arial"/>
          <w:sz w:val="28"/>
          <w:szCs w:val="28"/>
          <w:lang w:val="ro-RO" w:eastAsia="zh-CN"/>
        </w:rPr>
      </w:pPr>
    </w:p>
    <w:p w:rsidR="00D939A8" w:rsidRPr="00D939A8" w:rsidRDefault="00D939A8" w:rsidP="00D939A8">
      <w:pPr>
        <w:shd w:val="clear" w:color="auto" w:fill="FFFFFF"/>
        <w:suppressAutoHyphens/>
        <w:spacing w:after="0" w:line="240" w:lineRule="auto"/>
        <w:jc w:val="center"/>
        <w:rPr>
          <w:rFonts w:ascii="Arial" w:eastAsia="Times New Roman" w:hAnsi="Arial" w:cs="Arial"/>
          <w:b/>
          <w:color w:val="1F3864" w:themeColor="accent5" w:themeShade="80"/>
          <w:spacing w:val="-9"/>
          <w:sz w:val="28"/>
          <w:szCs w:val="28"/>
          <w:lang w:val="ro-RO" w:eastAsia="zh-CN"/>
        </w:rPr>
      </w:pPr>
      <w:r w:rsidRPr="00D939A8">
        <w:rPr>
          <w:rFonts w:ascii="Arial" w:eastAsia="Times New Roman" w:hAnsi="Arial" w:cs="Arial"/>
          <w:b/>
          <w:color w:val="1F3864" w:themeColor="accent5" w:themeShade="80"/>
          <w:spacing w:val="-9"/>
          <w:sz w:val="28"/>
          <w:szCs w:val="28"/>
          <w:lang w:val="ro-RO" w:eastAsia="zh-CN"/>
        </w:rPr>
        <w:t>BUGET  NARATIV AL  PROIECTULUI</w:t>
      </w:r>
    </w:p>
    <w:p w:rsidR="00D939A8" w:rsidRPr="00D939A8" w:rsidRDefault="00D939A8" w:rsidP="00D939A8">
      <w:pPr>
        <w:suppressAutoHyphens/>
        <w:spacing w:after="0" w:line="240" w:lineRule="auto"/>
        <w:rPr>
          <w:rFonts w:ascii="Arial" w:eastAsia="Times New Roman" w:hAnsi="Arial" w:cs="Arial"/>
          <w:lang w:val="ro-RO" w:eastAsia="zh-CN"/>
        </w:rPr>
      </w:pPr>
    </w:p>
    <w:tbl>
      <w:tblPr>
        <w:tblW w:w="10210" w:type="dxa"/>
        <w:tblInd w:w="-252" w:type="dxa"/>
        <w:tblLayout w:type="fixed"/>
        <w:tblLook w:val="04A0" w:firstRow="1" w:lastRow="0" w:firstColumn="1" w:lastColumn="0" w:noHBand="0" w:noVBand="1"/>
      </w:tblPr>
      <w:tblGrid>
        <w:gridCol w:w="630"/>
        <w:gridCol w:w="2594"/>
        <w:gridCol w:w="2446"/>
        <w:gridCol w:w="1530"/>
        <w:gridCol w:w="1530"/>
        <w:gridCol w:w="1480"/>
      </w:tblGrid>
      <w:tr w:rsidR="00D939A8" w:rsidRPr="00D939A8" w:rsidTr="00D939A8">
        <w:tc>
          <w:tcPr>
            <w:tcW w:w="630"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b/>
                <w:bCs/>
                <w:lang w:val="ro-RO" w:eastAsia="zh-CN"/>
              </w:rPr>
            </w:pPr>
            <w:r w:rsidRPr="00D939A8">
              <w:rPr>
                <w:rFonts w:ascii="Arial" w:eastAsia="Times New Roman" w:hAnsi="Arial" w:cs="Arial"/>
                <w:b/>
                <w:bCs/>
                <w:lang w:val="ro-RO" w:eastAsia="zh-CN"/>
              </w:rPr>
              <w:t>Nr. Crt.</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tabs>
                <w:tab w:val="left" w:leader="dot" w:pos="2722"/>
              </w:tabs>
              <w:suppressAutoHyphens/>
              <w:snapToGrid w:val="0"/>
              <w:spacing w:after="0" w:line="240" w:lineRule="auto"/>
              <w:ind w:right="-108"/>
              <w:jc w:val="center"/>
              <w:rPr>
                <w:rFonts w:ascii="Arial" w:eastAsia="Times New Roman" w:hAnsi="Arial" w:cs="Arial"/>
                <w:b/>
                <w:bCs/>
                <w:lang w:val="ro-RO" w:eastAsia="zh-CN"/>
              </w:rPr>
            </w:pPr>
            <w:r w:rsidRPr="00D939A8">
              <w:rPr>
                <w:rFonts w:ascii="Arial" w:eastAsia="Times New Roman" w:hAnsi="Arial" w:cs="Arial"/>
                <w:b/>
                <w:bCs/>
                <w:lang w:val="ro-RO" w:eastAsia="zh-CN"/>
              </w:rPr>
              <w:t>Cheltuieli</w:t>
            </w:r>
          </w:p>
        </w:tc>
        <w:tc>
          <w:tcPr>
            <w:tcW w:w="2446"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tabs>
                <w:tab w:val="left" w:leader="dot" w:pos="2722"/>
              </w:tabs>
              <w:suppressAutoHyphens/>
              <w:snapToGrid w:val="0"/>
              <w:spacing w:after="0" w:line="240" w:lineRule="auto"/>
              <w:ind w:right="-108"/>
              <w:jc w:val="center"/>
              <w:rPr>
                <w:rFonts w:ascii="Arial" w:eastAsia="Times New Roman" w:hAnsi="Arial" w:cs="Arial"/>
                <w:b/>
                <w:bCs/>
                <w:lang w:val="ro-RO" w:eastAsia="zh-CN"/>
              </w:rPr>
            </w:pPr>
            <w:r w:rsidRPr="00D939A8">
              <w:rPr>
                <w:rFonts w:ascii="Arial" w:eastAsia="Times New Roman" w:hAnsi="Arial" w:cs="Arial"/>
                <w:b/>
                <w:bCs/>
                <w:lang w:val="ro-RO" w:eastAsia="zh-CN"/>
              </w:rPr>
              <w:t>Unitate</w:t>
            </w:r>
          </w:p>
        </w:tc>
        <w:tc>
          <w:tcPr>
            <w:tcW w:w="1530"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b/>
                <w:bCs/>
                <w:lang w:val="ro-RO" w:eastAsia="zh-CN"/>
              </w:rPr>
            </w:pPr>
            <w:r w:rsidRPr="00D939A8">
              <w:rPr>
                <w:rFonts w:ascii="Arial" w:eastAsia="Times New Roman" w:hAnsi="Arial" w:cs="Arial"/>
                <w:b/>
                <w:bCs/>
                <w:lang w:val="ro-RO" w:eastAsia="zh-CN"/>
              </w:rPr>
              <w:t>Număr de unităţi</w:t>
            </w:r>
          </w:p>
        </w:tc>
        <w:tc>
          <w:tcPr>
            <w:tcW w:w="1530"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b/>
                <w:bCs/>
                <w:lang w:val="ro-RO" w:eastAsia="zh-CN"/>
              </w:rPr>
            </w:pPr>
            <w:r w:rsidRPr="00D939A8">
              <w:rPr>
                <w:rFonts w:ascii="Arial" w:eastAsia="Times New Roman" w:hAnsi="Arial" w:cs="Arial"/>
                <w:b/>
                <w:bCs/>
                <w:lang w:val="ro-RO" w:eastAsia="zh-CN"/>
              </w:rPr>
              <w:t>Cost unitar</w:t>
            </w:r>
          </w:p>
          <w:p w:rsidR="00D939A8" w:rsidRPr="00D939A8" w:rsidRDefault="00D939A8" w:rsidP="00D939A8">
            <w:pPr>
              <w:tabs>
                <w:tab w:val="left" w:leader="dot" w:pos="2722"/>
              </w:tabs>
              <w:suppressAutoHyphens/>
              <w:spacing w:after="0" w:line="240" w:lineRule="auto"/>
              <w:jc w:val="center"/>
              <w:rPr>
                <w:rFonts w:ascii="Arial" w:eastAsia="Times New Roman" w:hAnsi="Arial" w:cs="Arial"/>
                <w:b/>
                <w:bCs/>
                <w:lang w:val="ro-RO" w:eastAsia="zh-CN"/>
              </w:rPr>
            </w:pPr>
            <w:r w:rsidRPr="00D939A8">
              <w:rPr>
                <w:rFonts w:ascii="Arial" w:eastAsia="Times New Roman" w:hAnsi="Arial" w:cs="Arial"/>
                <w:b/>
                <w:bCs/>
                <w:lang w:val="ro-RO" w:eastAsia="zh-CN"/>
              </w:rPr>
              <w:t>(lei)</w:t>
            </w: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b/>
                <w:bCs/>
                <w:lang w:val="ro-RO" w:eastAsia="zh-CN"/>
              </w:rPr>
            </w:pPr>
            <w:r w:rsidRPr="00D939A8">
              <w:rPr>
                <w:rFonts w:ascii="Arial" w:eastAsia="Times New Roman" w:hAnsi="Arial" w:cs="Arial"/>
                <w:b/>
                <w:bCs/>
                <w:lang w:val="ro-RO" w:eastAsia="zh-CN"/>
              </w:rPr>
              <w:t>Cost total</w:t>
            </w:r>
          </w:p>
          <w:p w:rsidR="00D939A8" w:rsidRPr="00D939A8" w:rsidRDefault="00D939A8" w:rsidP="00D939A8">
            <w:pPr>
              <w:tabs>
                <w:tab w:val="left" w:leader="dot" w:pos="2722"/>
              </w:tabs>
              <w:suppressAutoHyphens/>
              <w:spacing w:after="0" w:line="240" w:lineRule="auto"/>
              <w:jc w:val="center"/>
              <w:rPr>
                <w:rFonts w:ascii="Arial" w:eastAsia="Times New Roman" w:hAnsi="Arial" w:cs="Arial"/>
                <w:b/>
                <w:bCs/>
                <w:lang w:val="ro-RO" w:eastAsia="zh-CN"/>
              </w:rPr>
            </w:pPr>
            <w:r w:rsidRPr="00D939A8">
              <w:rPr>
                <w:rFonts w:ascii="Arial" w:eastAsia="Times New Roman" w:hAnsi="Arial" w:cs="Arial"/>
                <w:b/>
                <w:bCs/>
                <w:lang w:val="ro-RO" w:eastAsia="zh-CN"/>
              </w:rPr>
              <w:t>(lei)</w:t>
            </w:r>
          </w:p>
        </w:tc>
      </w:tr>
      <w:tr w:rsidR="00D939A8" w:rsidRPr="00D939A8" w:rsidTr="00D939A8">
        <w:tc>
          <w:tcPr>
            <w:tcW w:w="630" w:type="dxa"/>
            <w:tcBorders>
              <w:top w:val="single" w:sz="4" w:space="0" w:color="000000"/>
              <w:left w:val="single" w:sz="4" w:space="0" w:color="000000"/>
              <w:bottom w:val="single" w:sz="4" w:space="0" w:color="000000"/>
              <w:right w:val="nil"/>
            </w:tcBorders>
            <w:vAlign w:val="center"/>
          </w:tcPr>
          <w:p w:rsidR="00D939A8" w:rsidRPr="00D939A8" w:rsidRDefault="00D939A8" w:rsidP="00D939A8">
            <w:pPr>
              <w:widowControl w:val="0"/>
              <w:tabs>
                <w:tab w:val="left" w:pos="72"/>
                <w:tab w:val="left" w:leader="dot" w:pos="2722"/>
              </w:tabs>
              <w:suppressAutoHyphens/>
              <w:autoSpaceDE w:val="0"/>
              <w:snapToGrid w:val="0"/>
              <w:spacing w:after="0" w:line="240" w:lineRule="auto"/>
              <w:ind w:left="72"/>
              <w:rPr>
                <w:rFonts w:ascii="Arial" w:eastAsia="Times New Roman" w:hAnsi="Arial" w:cs="Arial"/>
                <w:lang w:val="ro-RO" w:eastAsia="zh-CN"/>
              </w:rPr>
            </w:pPr>
            <w:r w:rsidRPr="00D939A8">
              <w:rPr>
                <w:rFonts w:ascii="Arial" w:eastAsia="Times New Roman" w:hAnsi="Arial" w:cs="Arial"/>
                <w:lang w:val="ro-RO" w:eastAsia="zh-CN"/>
              </w:rPr>
              <w:t>1</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suppressAutoHyphens/>
              <w:snapToGrid w:val="0"/>
              <w:spacing w:after="0" w:line="240" w:lineRule="auto"/>
              <w:ind w:right="-108"/>
              <w:rPr>
                <w:rFonts w:ascii="Arial" w:eastAsia="Times New Roman" w:hAnsi="Arial" w:cs="Arial"/>
                <w:lang w:val="ro-RO" w:eastAsia="zh-CN"/>
              </w:rPr>
            </w:pPr>
            <w:r w:rsidRPr="00D939A8">
              <w:rPr>
                <w:rFonts w:ascii="Arial" w:eastAsia="Times New Roman" w:hAnsi="Arial" w:cs="Arial"/>
                <w:lang w:val="ro-RO" w:eastAsia="zh-CN"/>
              </w:rPr>
              <w:t xml:space="preserve">Închirieri </w:t>
            </w:r>
          </w:p>
        </w:tc>
        <w:tc>
          <w:tcPr>
            <w:tcW w:w="2446"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zi</w:t>
            </w:r>
          </w:p>
          <w:p w:rsidR="00D939A8" w:rsidRPr="00D939A8" w:rsidRDefault="00D939A8" w:rsidP="00D939A8">
            <w:pPr>
              <w:tabs>
                <w:tab w:val="left" w:leader="dot" w:pos="2722"/>
              </w:tabs>
              <w:suppressAutoHyphens/>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lună</w:t>
            </w: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48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r>
      <w:tr w:rsidR="00D939A8" w:rsidRPr="00D939A8" w:rsidTr="00D939A8">
        <w:tc>
          <w:tcPr>
            <w:tcW w:w="630" w:type="dxa"/>
            <w:tcBorders>
              <w:top w:val="single" w:sz="4" w:space="0" w:color="000000"/>
              <w:left w:val="single" w:sz="4" w:space="0" w:color="000000"/>
              <w:bottom w:val="single" w:sz="4" w:space="0" w:color="000000"/>
              <w:right w:val="nil"/>
            </w:tcBorders>
            <w:vAlign w:val="center"/>
          </w:tcPr>
          <w:p w:rsidR="00D939A8" w:rsidRPr="00D939A8" w:rsidRDefault="00D939A8" w:rsidP="00D939A8">
            <w:pPr>
              <w:widowControl w:val="0"/>
              <w:tabs>
                <w:tab w:val="left" w:pos="72"/>
                <w:tab w:val="left" w:leader="dot" w:pos="2722"/>
              </w:tabs>
              <w:suppressAutoHyphens/>
              <w:autoSpaceDE w:val="0"/>
              <w:snapToGrid w:val="0"/>
              <w:spacing w:after="0" w:line="240" w:lineRule="auto"/>
              <w:ind w:left="72"/>
              <w:rPr>
                <w:rFonts w:ascii="Arial" w:eastAsia="Times New Roman" w:hAnsi="Arial" w:cs="Arial"/>
                <w:lang w:val="ro-RO" w:eastAsia="zh-CN"/>
              </w:rPr>
            </w:pPr>
            <w:r w:rsidRPr="00D939A8">
              <w:rPr>
                <w:rFonts w:ascii="Arial" w:eastAsia="Times New Roman" w:hAnsi="Arial" w:cs="Arial"/>
                <w:lang w:val="ro-RO" w:eastAsia="zh-CN"/>
              </w:rPr>
              <w:t>2</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suppressAutoHyphens/>
              <w:snapToGrid w:val="0"/>
              <w:spacing w:after="0" w:line="240" w:lineRule="auto"/>
              <w:ind w:right="-108"/>
              <w:rPr>
                <w:rFonts w:ascii="Arial" w:eastAsia="Times New Roman" w:hAnsi="Arial" w:cs="Arial"/>
                <w:lang w:val="ro-RO" w:eastAsia="zh-CN"/>
              </w:rPr>
            </w:pPr>
            <w:r w:rsidRPr="00D939A8">
              <w:rPr>
                <w:rFonts w:ascii="Arial" w:eastAsia="Times New Roman" w:hAnsi="Arial" w:cs="Arial"/>
                <w:lang w:val="ro-RO" w:eastAsia="zh-CN"/>
              </w:rPr>
              <w:t xml:space="preserve">Onorarii /fond premiere/consultanta </w:t>
            </w:r>
          </w:p>
        </w:tc>
        <w:tc>
          <w:tcPr>
            <w:tcW w:w="2446"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luna</w:t>
            </w: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48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r>
      <w:tr w:rsidR="00D939A8" w:rsidRPr="00D939A8" w:rsidTr="00D939A8">
        <w:tc>
          <w:tcPr>
            <w:tcW w:w="630" w:type="dxa"/>
            <w:tcBorders>
              <w:top w:val="single" w:sz="4" w:space="0" w:color="000000"/>
              <w:left w:val="single" w:sz="4" w:space="0" w:color="000000"/>
              <w:bottom w:val="single" w:sz="4" w:space="0" w:color="000000"/>
              <w:right w:val="nil"/>
            </w:tcBorders>
            <w:vAlign w:val="center"/>
          </w:tcPr>
          <w:p w:rsidR="00D939A8" w:rsidRPr="00D939A8" w:rsidRDefault="00D939A8" w:rsidP="00D939A8">
            <w:pPr>
              <w:widowControl w:val="0"/>
              <w:tabs>
                <w:tab w:val="left" w:pos="72"/>
                <w:tab w:val="left" w:leader="dot" w:pos="2722"/>
              </w:tabs>
              <w:suppressAutoHyphens/>
              <w:autoSpaceDE w:val="0"/>
              <w:snapToGrid w:val="0"/>
              <w:spacing w:after="0" w:line="240" w:lineRule="auto"/>
              <w:ind w:left="72"/>
              <w:rPr>
                <w:rFonts w:ascii="Arial" w:eastAsia="Times New Roman" w:hAnsi="Arial" w:cs="Arial"/>
                <w:lang w:val="ro-RO" w:eastAsia="zh-CN"/>
              </w:rPr>
            </w:pPr>
            <w:r w:rsidRPr="00D939A8">
              <w:rPr>
                <w:rFonts w:ascii="Arial" w:eastAsia="Times New Roman" w:hAnsi="Arial" w:cs="Arial"/>
                <w:lang w:val="ro-RO" w:eastAsia="zh-CN"/>
              </w:rPr>
              <w:t>3</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suppressAutoHyphens/>
              <w:snapToGrid w:val="0"/>
              <w:spacing w:after="0" w:line="240" w:lineRule="auto"/>
              <w:ind w:right="-108"/>
              <w:rPr>
                <w:rFonts w:ascii="Arial" w:eastAsia="Times New Roman" w:hAnsi="Arial" w:cs="Arial"/>
                <w:lang w:val="ro-RO" w:eastAsia="zh-CN"/>
              </w:rPr>
            </w:pPr>
            <w:r w:rsidRPr="00D939A8">
              <w:rPr>
                <w:rFonts w:ascii="Arial" w:eastAsia="Times New Roman" w:hAnsi="Arial" w:cs="Arial"/>
                <w:lang w:val="ro-RO" w:eastAsia="zh-CN"/>
              </w:rPr>
              <w:t xml:space="preserve">Transport </w:t>
            </w:r>
          </w:p>
        </w:tc>
        <w:tc>
          <w:tcPr>
            <w:tcW w:w="2446"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călătorie</w:t>
            </w:r>
          </w:p>
          <w:p w:rsidR="00D939A8" w:rsidRPr="00D939A8" w:rsidRDefault="00D939A8" w:rsidP="00D939A8">
            <w:pPr>
              <w:tabs>
                <w:tab w:val="left" w:leader="dot" w:pos="2722"/>
              </w:tabs>
              <w:suppressAutoHyphens/>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lună</w:t>
            </w:r>
          </w:p>
          <w:p w:rsidR="00D939A8" w:rsidRPr="00D939A8" w:rsidRDefault="00D939A8" w:rsidP="00D939A8">
            <w:pPr>
              <w:tabs>
                <w:tab w:val="left" w:leader="dot" w:pos="2722"/>
              </w:tabs>
              <w:suppressAutoHyphens/>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km</w:t>
            </w: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48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r>
      <w:tr w:rsidR="00D939A8" w:rsidRPr="00D939A8" w:rsidTr="00D939A8">
        <w:tc>
          <w:tcPr>
            <w:tcW w:w="630" w:type="dxa"/>
            <w:tcBorders>
              <w:top w:val="single" w:sz="4" w:space="0" w:color="000000"/>
              <w:left w:val="single" w:sz="4" w:space="0" w:color="000000"/>
              <w:bottom w:val="single" w:sz="4" w:space="0" w:color="000000"/>
              <w:right w:val="nil"/>
            </w:tcBorders>
            <w:vAlign w:val="center"/>
          </w:tcPr>
          <w:p w:rsidR="00D939A8" w:rsidRPr="00D939A8" w:rsidRDefault="00D939A8" w:rsidP="00D939A8">
            <w:pPr>
              <w:widowControl w:val="0"/>
              <w:tabs>
                <w:tab w:val="left" w:pos="72"/>
                <w:tab w:val="left" w:leader="dot" w:pos="2722"/>
              </w:tabs>
              <w:suppressAutoHyphens/>
              <w:autoSpaceDE w:val="0"/>
              <w:snapToGrid w:val="0"/>
              <w:spacing w:after="0" w:line="240" w:lineRule="auto"/>
              <w:ind w:left="72"/>
              <w:rPr>
                <w:rFonts w:ascii="Arial" w:eastAsia="Times New Roman" w:hAnsi="Arial" w:cs="Arial"/>
                <w:lang w:val="ro-RO" w:eastAsia="zh-CN"/>
              </w:rPr>
            </w:pPr>
            <w:r w:rsidRPr="00D939A8">
              <w:rPr>
                <w:rFonts w:ascii="Arial" w:eastAsia="Times New Roman" w:hAnsi="Arial" w:cs="Arial"/>
                <w:lang w:val="ro-RO" w:eastAsia="zh-CN"/>
              </w:rPr>
              <w:t>4</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suppressAutoHyphens/>
              <w:snapToGrid w:val="0"/>
              <w:spacing w:after="0" w:line="240" w:lineRule="auto"/>
              <w:ind w:right="-108"/>
              <w:rPr>
                <w:rFonts w:ascii="Arial" w:eastAsia="Times New Roman" w:hAnsi="Arial" w:cs="Arial"/>
                <w:lang w:val="ro-RO" w:eastAsia="zh-CN"/>
              </w:rPr>
            </w:pPr>
            <w:r w:rsidRPr="00D939A8">
              <w:rPr>
                <w:rFonts w:ascii="Arial" w:eastAsia="Times New Roman" w:hAnsi="Arial" w:cs="Arial"/>
                <w:lang w:val="ro-RO" w:eastAsia="zh-CN"/>
              </w:rPr>
              <w:t xml:space="preserve">Cazare si masă </w:t>
            </w:r>
          </w:p>
        </w:tc>
        <w:tc>
          <w:tcPr>
            <w:tcW w:w="2446"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zi</w:t>
            </w: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48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r>
      <w:tr w:rsidR="00D939A8" w:rsidRPr="00D939A8" w:rsidTr="00D939A8">
        <w:tc>
          <w:tcPr>
            <w:tcW w:w="630" w:type="dxa"/>
            <w:tcBorders>
              <w:top w:val="single" w:sz="4" w:space="0" w:color="000000"/>
              <w:left w:val="single" w:sz="4" w:space="0" w:color="000000"/>
              <w:bottom w:val="single" w:sz="4" w:space="0" w:color="000000"/>
              <w:right w:val="nil"/>
            </w:tcBorders>
            <w:vAlign w:val="center"/>
          </w:tcPr>
          <w:p w:rsidR="00D939A8" w:rsidRPr="00D939A8" w:rsidRDefault="00D939A8" w:rsidP="00D939A8">
            <w:pPr>
              <w:widowControl w:val="0"/>
              <w:tabs>
                <w:tab w:val="left" w:pos="72"/>
                <w:tab w:val="left" w:leader="dot" w:pos="2722"/>
              </w:tabs>
              <w:suppressAutoHyphens/>
              <w:autoSpaceDE w:val="0"/>
              <w:snapToGrid w:val="0"/>
              <w:spacing w:after="0" w:line="240" w:lineRule="auto"/>
              <w:ind w:left="72"/>
              <w:rPr>
                <w:rFonts w:ascii="Arial" w:eastAsia="Times New Roman" w:hAnsi="Arial" w:cs="Arial"/>
                <w:lang w:val="ro-RO" w:eastAsia="zh-CN"/>
              </w:rPr>
            </w:pPr>
            <w:r w:rsidRPr="00D939A8">
              <w:rPr>
                <w:rFonts w:ascii="Arial" w:eastAsia="Times New Roman" w:hAnsi="Arial" w:cs="Arial"/>
                <w:lang w:val="ro-RO" w:eastAsia="zh-CN"/>
              </w:rPr>
              <w:t>5</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suppressAutoHyphens/>
              <w:snapToGrid w:val="0"/>
              <w:spacing w:after="0" w:line="240" w:lineRule="auto"/>
              <w:ind w:right="-108"/>
              <w:rPr>
                <w:rFonts w:ascii="Arial" w:eastAsia="Times New Roman" w:hAnsi="Arial" w:cs="Arial"/>
                <w:lang w:val="ro-RO" w:eastAsia="zh-CN"/>
              </w:rPr>
            </w:pPr>
            <w:r w:rsidRPr="00D939A8">
              <w:rPr>
                <w:rFonts w:ascii="Arial" w:eastAsia="Times New Roman" w:hAnsi="Arial" w:cs="Arial"/>
                <w:lang w:val="ro-RO" w:eastAsia="zh-CN"/>
              </w:rPr>
              <w:t xml:space="preserve">Consumabile </w:t>
            </w:r>
          </w:p>
        </w:tc>
        <w:tc>
          <w:tcPr>
            <w:tcW w:w="2446"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lună</w:t>
            </w: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48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r>
      <w:tr w:rsidR="00D939A8" w:rsidRPr="00D939A8" w:rsidTr="00D939A8">
        <w:tc>
          <w:tcPr>
            <w:tcW w:w="630" w:type="dxa"/>
            <w:tcBorders>
              <w:top w:val="single" w:sz="4" w:space="0" w:color="000000"/>
              <w:left w:val="single" w:sz="4" w:space="0" w:color="000000"/>
              <w:bottom w:val="single" w:sz="4" w:space="0" w:color="000000"/>
              <w:right w:val="nil"/>
            </w:tcBorders>
            <w:vAlign w:val="center"/>
          </w:tcPr>
          <w:p w:rsidR="00D939A8" w:rsidRPr="00D939A8" w:rsidRDefault="00D939A8" w:rsidP="00D939A8">
            <w:pPr>
              <w:widowControl w:val="0"/>
              <w:tabs>
                <w:tab w:val="left" w:pos="72"/>
                <w:tab w:val="left" w:leader="dot" w:pos="2722"/>
              </w:tabs>
              <w:suppressAutoHyphens/>
              <w:autoSpaceDE w:val="0"/>
              <w:snapToGrid w:val="0"/>
              <w:spacing w:after="0" w:line="240" w:lineRule="auto"/>
              <w:ind w:left="72"/>
              <w:rPr>
                <w:rFonts w:ascii="Arial" w:eastAsia="Times New Roman" w:hAnsi="Arial" w:cs="Arial"/>
                <w:lang w:val="ro-RO" w:eastAsia="zh-CN"/>
              </w:rPr>
            </w:pPr>
            <w:r w:rsidRPr="00D939A8">
              <w:rPr>
                <w:rFonts w:ascii="Arial" w:eastAsia="Times New Roman" w:hAnsi="Arial" w:cs="Arial"/>
                <w:lang w:val="ro-RO" w:eastAsia="zh-CN"/>
              </w:rPr>
              <w:t>6</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suppressAutoHyphens/>
              <w:snapToGrid w:val="0"/>
              <w:spacing w:after="0" w:line="240" w:lineRule="auto"/>
              <w:ind w:right="-108"/>
              <w:rPr>
                <w:rFonts w:ascii="Arial" w:eastAsia="Times New Roman" w:hAnsi="Arial" w:cs="Arial"/>
                <w:lang w:val="ro-RO" w:eastAsia="zh-CN"/>
              </w:rPr>
            </w:pPr>
            <w:r w:rsidRPr="00D939A8">
              <w:rPr>
                <w:rFonts w:ascii="Arial" w:eastAsia="Times New Roman" w:hAnsi="Arial" w:cs="Arial"/>
                <w:lang w:val="ro-RO" w:eastAsia="zh-CN"/>
              </w:rPr>
              <w:t>Echipamente*</w:t>
            </w:r>
          </w:p>
        </w:tc>
        <w:tc>
          <w:tcPr>
            <w:tcW w:w="2446"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48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r>
      <w:tr w:rsidR="00D939A8" w:rsidRPr="00D939A8" w:rsidTr="00D939A8">
        <w:tc>
          <w:tcPr>
            <w:tcW w:w="630" w:type="dxa"/>
            <w:tcBorders>
              <w:top w:val="single" w:sz="4" w:space="0" w:color="000000"/>
              <w:left w:val="single" w:sz="4" w:space="0" w:color="000000"/>
              <w:bottom w:val="single" w:sz="4" w:space="0" w:color="000000"/>
              <w:right w:val="nil"/>
            </w:tcBorders>
            <w:vAlign w:val="center"/>
          </w:tcPr>
          <w:p w:rsidR="00D939A8" w:rsidRPr="00D939A8" w:rsidRDefault="00D939A8" w:rsidP="00D939A8">
            <w:pPr>
              <w:widowControl w:val="0"/>
              <w:tabs>
                <w:tab w:val="left" w:pos="72"/>
                <w:tab w:val="left" w:leader="dot" w:pos="2722"/>
              </w:tabs>
              <w:suppressAutoHyphens/>
              <w:autoSpaceDE w:val="0"/>
              <w:snapToGrid w:val="0"/>
              <w:spacing w:after="0" w:line="240" w:lineRule="auto"/>
              <w:ind w:left="72"/>
              <w:rPr>
                <w:rFonts w:ascii="Arial" w:eastAsia="Times New Roman" w:hAnsi="Arial" w:cs="Arial"/>
                <w:lang w:val="ro-RO" w:eastAsia="zh-CN"/>
              </w:rPr>
            </w:pPr>
            <w:r w:rsidRPr="00D939A8">
              <w:rPr>
                <w:rFonts w:ascii="Arial" w:eastAsia="Times New Roman" w:hAnsi="Arial" w:cs="Arial"/>
                <w:lang w:val="ro-RO" w:eastAsia="zh-CN"/>
              </w:rPr>
              <w:t>7</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suppressAutoHyphens/>
              <w:snapToGrid w:val="0"/>
              <w:spacing w:after="0" w:line="240" w:lineRule="auto"/>
              <w:ind w:right="-108"/>
              <w:rPr>
                <w:rFonts w:ascii="Arial" w:eastAsia="Times New Roman" w:hAnsi="Arial" w:cs="Arial"/>
                <w:lang w:val="ro-RO" w:eastAsia="zh-CN"/>
              </w:rPr>
            </w:pPr>
            <w:r w:rsidRPr="00D939A8">
              <w:rPr>
                <w:rFonts w:ascii="Arial" w:eastAsia="Times New Roman" w:hAnsi="Arial" w:cs="Arial"/>
                <w:lang w:val="ro-RO" w:eastAsia="zh-CN"/>
              </w:rPr>
              <w:t xml:space="preserve">Servicii </w:t>
            </w:r>
          </w:p>
        </w:tc>
        <w:tc>
          <w:tcPr>
            <w:tcW w:w="2446"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lună</w:t>
            </w: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48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r>
      <w:tr w:rsidR="00D939A8" w:rsidRPr="00D939A8" w:rsidTr="00D939A8">
        <w:tc>
          <w:tcPr>
            <w:tcW w:w="630" w:type="dxa"/>
            <w:tcBorders>
              <w:top w:val="single" w:sz="4" w:space="0" w:color="000000"/>
              <w:left w:val="single" w:sz="4" w:space="0" w:color="000000"/>
              <w:bottom w:val="single" w:sz="4" w:space="0" w:color="000000"/>
              <w:right w:val="nil"/>
            </w:tcBorders>
            <w:vAlign w:val="center"/>
          </w:tcPr>
          <w:p w:rsidR="00D939A8" w:rsidRPr="00D939A8" w:rsidRDefault="00D939A8" w:rsidP="00D939A8">
            <w:pPr>
              <w:widowControl w:val="0"/>
              <w:tabs>
                <w:tab w:val="left" w:pos="72"/>
                <w:tab w:val="left" w:leader="dot" w:pos="2722"/>
              </w:tabs>
              <w:suppressAutoHyphens/>
              <w:autoSpaceDE w:val="0"/>
              <w:snapToGrid w:val="0"/>
              <w:spacing w:after="0" w:line="240" w:lineRule="auto"/>
              <w:ind w:left="72"/>
              <w:rPr>
                <w:rFonts w:ascii="Arial" w:eastAsia="Times New Roman" w:hAnsi="Arial" w:cs="Arial"/>
                <w:lang w:val="ro-RO" w:eastAsia="zh-CN"/>
              </w:rPr>
            </w:pPr>
            <w:r w:rsidRPr="00D939A8">
              <w:rPr>
                <w:rFonts w:ascii="Arial" w:eastAsia="Times New Roman" w:hAnsi="Arial" w:cs="Arial"/>
                <w:lang w:val="ro-RO" w:eastAsia="zh-CN"/>
              </w:rPr>
              <w:t>8</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suppressAutoHyphens/>
              <w:snapToGrid w:val="0"/>
              <w:spacing w:after="0" w:line="240" w:lineRule="auto"/>
              <w:ind w:right="-108"/>
              <w:rPr>
                <w:rFonts w:ascii="Arial" w:eastAsia="Times New Roman" w:hAnsi="Arial" w:cs="Arial"/>
                <w:lang w:val="ro-RO" w:eastAsia="zh-CN"/>
              </w:rPr>
            </w:pPr>
            <w:r w:rsidRPr="00D939A8">
              <w:rPr>
                <w:rFonts w:ascii="Arial" w:eastAsia="Times New Roman" w:hAnsi="Arial" w:cs="Arial"/>
                <w:lang w:val="ro-RO" w:eastAsia="zh-CN"/>
              </w:rPr>
              <w:t xml:space="preserve">Tipărituri </w:t>
            </w:r>
          </w:p>
        </w:tc>
        <w:tc>
          <w:tcPr>
            <w:tcW w:w="2446"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exemplar</w:t>
            </w: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48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r>
      <w:tr w:rsidR="00D939A8" w:rsidRPr="00D939A8" w:rsidTr="00D939A8">
        <w:tc>
          <w:tcPr>
            <w:tcW w:w="630" w:type="dxa"/>
            <w:tcBorders>
              <w:top w:val="single" w:sz="4" w:space="0" w:color="000000"/>
              <w:left w:val="single" w:sz="4" w:space="0" w:color="000000"/>
              <w:bottom w:val="single" w:sz="4" w:space="0" w:color="000000"/>
              <w:right w:val="nil"/>
            </w:tcBorders>
            <w:vAlign w:val="center"/>
          </w:tcPr>
          <w:p w:rsidR="00D939A8" w:rsidRPr="00D939A8" w:rsidRDefault="00D939A8" w:rsidP="00D939A8">
            <w:pPr>
              <w:widowControl w:val="0"/>
              <w:tabs>
                <w:tab w:val="left" w:pos="72"/>
                <w:tab w:val="left" w:leader="dot" w:pos="2722"/>
              </w:tabs>
              <w:suppressAutoHyphens/>
              <w:autoSpaceDE w:val="0"/>
              <w:snapToGrid w:val="0"/>
              <w:spacing w:after="0" w:line="240" w:lineRule="auto"/>
              <w:ind w:left="72"/>
              <w:rPr>
                <w:rFonts w:ascii="Arial" w:eastAsia="Times New Roman" w:hAnsi="Arial" w:cs="Arial"/>
                <w:lang w:val="ro-RO" w:eastAsia="zh-CN"/>
              </w:rPr>
            </w:pPr>
            <w:r w:rsidRPr="00D939A8">
              <w:rPr>
                <w:rFonts w:ascii="Arial" w:eastAsia="Times New Roman" w:hAnsi="Arial" w:cs="Arial"/>
                <w:lang w:val="ro-RO" w:eastAsia="zh-CN"/>
              </w:rPr>
              <w:t>9</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suppressAutoHyphens/>
              <w:snapToGrid w:val="0"/>
              <w:spacing w:after="0" w:line="240" w:lineRule="auto"/>
              <w:ind w:right="-108"/>
              <w:rPr>
                <w:rFonts w:ascii="Arial" w:eastAsia="Times New Roman" w:hAnsi="Arial" w:cs="Arial"/>
                <w:lang w:val="ro-RO" w:eastAsia="zh-CN"/>
              </w:rPr>
            </w:pPr>
            <w:r w:rsidRPr="00D939A8">
              <w:rPr>
                <w:rFonts w:ascii="Arial" w:eastAsia="Times New Roman" w:hAnsi="Arial" w:cs="Arial"/>
                <w:lang w:val="ro-RO" w:eastAsia="zh-CN"/>
              </w:rPr>
              <w:t xml:space="preserve">Publicitate </w:t>
            </w:r>
          </w:p>
        </w:tc>
        <w:tc>
          <w:tcPr>
            <w:tcW w:w="2446"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r w:rsidRPr="00D939A8">
              <w:rPr>
                <w:rFonts w:ascii="Arial" w:eastAsia="Times New Roman" w:hAnsi="Arial" w:cs="Arial"/>
                <w:lang w:val="ro-RO" w:eastAsia="zh-CN"/>
              </w:rPr>
              <w:t>Pe difuzare</w:t>
            </w: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48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r>
      <w:tr w:rsidR="00D939A8" w:rsidRPr="00D939A8" w:rsidTr="00D939A8">
        <w:tc>
          <w:tcPr>
            <w:tcW w:w="630" w:type="dxa"/>
            <w:tcBorders>
              <w:top w:val="single" w:sz="4" w:space="0" w:color="000000"/>
              <w:left w:val="single" w:sz="4" w:space="0" w:color="000000"/>
              <w:bottom w:val="single" w:sz="4" w:space="0" w:color="000000"/>
              <w:right w:val="nil"/>
            </w:tcBorders>
            <w:vAlign w:val="center"/>
          </w:tcPr>
          <w:p w:rsidR="00D939A8" w:rsidRPr="00D939A8" w:rsidRDefault="00D939A8" w:rsidP="00D939A8">
            <w:pPr>
              <w:widowControl w:val="0"/>
              <w:tabs>
                <w:tab w:val="left" w:pos="0"/>
                <w:tab w:val="left" w:pos="72"/>
                <w:tab w:val="left" w:leader="dot" w:pos="2722"/>
              </w:tabs>
              <w:suppressAutoHyphens/>
              <w:autoSpaceDE w:val="0"/>
              <w:snapToGrid w:val="0"/>
              <w:spacing w:after="0" w:line="240" w:lineRule="auto"/>
              <w:ind w:left="72"/>
              <w:rPr>
                <w:rFonts w:ascii="Arial" w:eastAsia="Times New Roman" w:hAnsi="Arial" w:cs="Arial"/>
                <w:lang w:val="ro-RO" w:eastAsia="zh-CN"/>
              </w:rPr>
            </w:pPr>
            <w:r w:rsidRPr="00D939A8">
              <w:rPr>
                <w:rFonts w:ascii="Arial" w:eastAsia="Times New Roman" w:hAnsi="Arial" w:cs="Arial"/>
                <w:lang w:val="ro-RO" w:eastAsia="zh-CN"/>
              </w:rPr>
              <w:t>10</w:t>
            </w:r>
          </w:p>
        </w:tc>
        <w:tc>
          <w:tcPr>
            <w:tcW w:w="2594" w:type="dxa"/>
            <w:tcBorders>
              <w:top w:val="single" w:sz="4" w:space="0" w:color="000000"/>
              <w:left w:val="single" w:sz="4" w:space="0" w:color="000000"/>
              <w:bottom w:val="single" w:sz="4" w:space="0" w:color="000000"/>
              <w:right w:val="nil"/>
            </w:tcBorders>
            <w:vAlign w:val="center"/>
            <w:hideMark/>
          </w:tcPr>
          <w:p w:rsidR="00D939A8" w:rsidRPr="00D939A8" w:rsidRDefault="00D939A8" w:rsidP="00D939A8">
            <w:pPr>
              <w:suppressAutoHyphens/>
              <w:snapToGrid w:val="0"/>
              <w:spacing w:after="0" w:line="240" w:lineRule="auto"/>
              <w:ind w:right="-108"/>
              <w:rPr>
                <w:rFonts w:ascii="Arial" w:eastAsia="Times New Roman" w:hAnsi="Arial" w:cs="Arial"/>
                <w:lang w:val="ro-RO" w:eastAsia="zh-CN"/>
              </w:rPr>
            </w:pPr>
            <w:r w:rsidRPr="00D939A8">
              <w:rPr>
                <w:rFonts w:ascii="Arial" w:eastAsia="Times New Roman" w:hAnsi="Arial" w:cs="Arial"/>
                <w:lang w:val="ro-RO" w:eastAsia="zh-CN"/>
              </w:rPr>
              <w:t xml:space="preserve">Alte cheltuieli (se vor nominaliza) </w:t>
            </w:r>
          </w:p>
        </w:tc>
        <w:tc>
          <w:tcPr>
            <w:tcW w:w="2446"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c>
          <w:tcPr>
            <w:tcW w:w="148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leader="dot" w:pos="2722"/>
              </w:tabs>
              <w:suppressAutoHyphens/>
              <w:snapToGrid w:val="0"/>
              <w:spacing w:after="0" w:line="240" w:lineRule="auto"/>
              <w:jc w:val="center"/>
              <w:rPr>
                <w:rFonts w:ascii="Arial" w:eastAsia="Times New Roman" w:hAnsi="Arial" w:cs="Arial"/>
                <w:lang w:val="ro-RO" w:eastAsia="zh-CN"/>
              </w:rPr>
            </w:pPr>
          </w:p>
        </w:tc>
      </w:tr>
    </w:tbl>
    <w:p w:rsidR="00D939A8" w:rsidRPr="00D939A8" w:rsidRDefault="00D939A8" w:rsidP="00D939A8">
      <w:pPr>
        <w:shd w:val="clear" w:color="auto" w:fill="FFFFFF"/>
        <w:tabs>
          <w:tab w:val="left" w:leader="dot" w:pos="4724"/>
        </w:tabs>
        <w:suppressAutoHyphens/>
        <w:spacing w:after="0" w:line="240" w:lineRule="auto"/>
        <w:ind w:left="154"/>
        <w:jc w:val="both"/>
        <w:rPr>
          <w:rFonts w:ascii="Arial" w:eastAsia="Times New Roman" w:hAnsi="Arial" w:cs="Arial"/>
          <w:lang w:val="ro-RO"/>
        </w:rPr>
      </w:pPr>
    </w:p>
    <w:p w:rsidR="00D939A8" w:rsidRPr="00D939A8" w:rsidRDefault="00D939A8" w:rsidP="00D939A8">
      <w:pPr>
        <w:shd w:val="clear" w:color="auto" w:fill="FFFFFF"/>
        <w:tabs>
          <w:tab w:val="left" w:leader="dot" w:pos="4724"/>
        </w:tabs>
        <w:suppressAutoHyphens/>
        <w:spacing w:after="0" w:line="240" w:lineRule="auto"/>
        <w:ind w:left="154"/>
        <w:jc w:val="both"/>
        <w:rPr>
          <w:rFonts w:ascii="Arial" w:eastAsia="Times New Roman" w:hAnsi="Arial" w:cs="Arial"/>
          <w:lang w:val="ro-RO" w:eastAsia="zh-CN"/>
        </w:rPr>
      </w:pPr>
      <w:r w:rsidRPr="00D939A8">
        <w:rPr>
          <w:rFonts w:ascii="Arial" w:eastAsia="Times New Roman" w:hAnsi="Arial" w:cs="Arial"/>
          <w:lang w:val="ro-RO" w:eastAsia="zh-CN"/>
        </w:rPr>
        <w:t xml:space="preserve">* - </w:t>
      </w:r>
      <w:r w:rsidRPr="00D939A8">
        <w:rPr>
          <w:rFonts w:ascii="Arial" w:eastAsia="Times New Roman" w:hAnsi="Arial" w:cs="Arial"/>
          <w:i/>
          <w:lang w:val="ro-RO" w:eastAsia="zh-CN"/>
        </w:rPr>
        <w:t>cost al cumpărării sau închirierii</w:t>
      </w:r>
    </w:p>
    <w:p w:rsidR="00D939A8" w:rsidRPr="00D939A8" w:rsidRDefault="00D939A8" w:rsidP="00D939A8">
      <w:pPr>
        <w:suppressAutoHyphens/>
        <w:spacing w:after="0" w:line="240" w:lineRule="auto"/>
        <w:jc w:val="both"/>
        <w:rPr>
          <w:rFonts w:ascii="Arial" w:eastAsia="Times New Roman" w:hAnsi="Arial" w:cs="Arial"/>
          <w:bCs/>
          <w:lang w:val="ro-RO" w:eastAsia="zh-CN"/>
        </w:rPr>
      </w:pPr>
      <w:r w:rsidRPr="00D939A8">
        <w:rPr>
          <w:rFonts w:ascii="Arial" w:eastAsia="Times New Roman" w:hAnsi="Arial" w:cs="Arial"/>
          <w:lang w:val="ro-RO" w:eastAsia="zh-CN"/>
        </w:rPr>
        <w:tab/>
        <w:t xml:space="preserve">Se vor fundamenta </w:t>
      </w:r>
      <w:r w:rsidRPr="00D939A8">
        <w:rPr>
          <w:rFonts w:ascii="Arial" w:eastAsia="Times New Roman" w:hAnsi="Arial" w:cs="Arial"/>
          <w:b/>
          <w:u w:val="single"/>
          <w:lang w:val="ro-RO" w:eastAsia="zh-CN"/>
        </w:rPr>
        <w:t>toate costurile</w:t>
      </w:r>
      <w:r w:rsidRPr="00D939A8">
        <w:rPr>
          <w:rFonts w:ascii="Arial" w:eastAsia="Times New Roman" w:hAnsi="Arial" w:cs="Arial"/>
          <w:lang w:val="ro-RO" w:eastAsia="zh-CN"/>
        </w:rPr>
        <w:t xml:space="preserve"> pe categorii de cheltuieli</w:t>
      </w:r>
      <w:r w:rsidRPr="00D939A8">
        <w:rPr>
          <w:rFonts w:ascii="Arial" w:eastAsia="Times New Roman" w:hAnsi="Arial" w:cs="Arial"/>
          <w:bCs/>
          <w:lang w:val="ro-RO" w:eastAsia="zh-CN"/>
        </w:rPr>
        <w:t>: caracteristici, condiţii, cantităţi, orice alte specificaţii necesare (</w:t>
      </w:r>
      <w:r w:rsidRPr="00D939A8">
        <w:rPr>
          <w:rFonts w:ascii="Arial" w:eastAsia="Times New Roman" w:hAnsi="Arial" w:cs="Arial"/>
          <w:lang w:val="ro-RO" w:eastAsia="zh-CN"/>
        </w:rPr>
        <w:t>costurile investiției vor fi suficient fundamentate, spre exemplu prin oferte de preț/ devize/ cataloage/ website-uri, orice alte surse verificabile</w:t>
      </w:r>
      <w:r w:rsidRPr="00D939A8">
        <w:rPr>
          <w:rFonts w:ascii="Arial" w:eastAsia="Times New Roman" w:hAnsi="Arial" w:cs="Arial"/>
          <w:bCs/>
          <w:lang w:val="ro-RO" w:eastAsia="zh-CN"/>
        </w:rPr>
        <w:t xml:space="preserve">). </w:t>
      </w:r>
    </w:p>
    <w:p w:rsidR="00D939A8" w:rsidRPr="00D939A8" w:rsidRDefault="00D939A8" w:rsidP="00D939A8">
      <w:pPr>
        <w:suppressAutoHyphens/>
        <w:spacing w:after="0" w:line="240" w:lineRule="auto"/>
        <w:rPr>
          <w:rFonts w:ascii="Arial" w:eastAsia="Times New Roman" w:hAnsi="Arial" w:cs="Arial"/>
          <w:lang w:val="ro-RO" w:eastAsia="zh-CN"/>
        </w:rPr>
      </w:pPr>
    </w:p>
    <w:tbl>
      <w:tblPr>
        <w:tblW w:w="10066" w:type="dxa"/>
        <w:tblLook w:val="04A0" w:firstRow="1" w:lastRow="0" w:firstColumn="1" w:lastColumn="0" w:noHBand="0" w:noVBand="1"/>
      </w:tblPr>
      <w:tblGrid>
        <w:gridCol w:w="5426"/>
        <w:gridCol w:w="4640"/>
      </w:tblGrid>
      <w:tr w:rsidR="00D939A8" w:rsidRPr="00D939A8" w:rsidTr="00D939A8">
        <w:trPr>
          <w:trHeight w:val="1139"/>
        </w:trPr>
        <w:tc>
          <w:tcPr>
            <w:tcW w:w="5426" w:type="dxa"/>
          </w:tcPr>
          <w:p w:rsidR="00D939A8" w:rsidRPr="00D939A8" w:rsidRDefault="00D939A8" w:rsidP="00D939A8">
            <w:pPr>
              <w:shd w:val="clear" w:color="auto" w:fill="FFFFFF"/>
              <w:suppressAutoHyphens/>
              <w:spacing w:after="0" w:line="240" w:lineRule="auto"/>
              <w:ind w:left="706"/>
              <w:jc w:val="both"/>
              <w:rPr>
                <w:rFonts w:ascii="Arial" w:eastAsia="Times New Roman" w:hAnsi="Arial" w:cs="Arial"/>
                <w:b/>
                <w:spacing w:val="-7"/>
                <w:lang w:val="ro-RO" w:eastAsia="zh-CN"/>
              </w:rPr>
            </w:pPr>
            <w:r w:rsidRPr="00D939A8">
              <w:rPr>
                <w:rFonts w:ascii="Arial" w:eastAsia="Times New Roman" w:hAnsi="Arial" w:cs="Arial"/>
                <w:b/>
                <w:spacing w:val="-7"/>
                <w:lang w:val="ro-RO" w:eastAsia="zh-CN"/>
              </w:rPr>
              <w:t>Preşedintele organizaţiei</w:t>
            </w:r>
          </w:p>
          <w:p w:rsidR="00D939A8" w:rsidRPr="00D939A8" w:rsidRDefault="00D939A8" w:rsidP="00D939A8">
            <w:pPr>
              <w:shd w:val="clear" w:color="auto" w:fill="FFFFFF"/>
              <w:suppressAutoHyphens/>
              <w:spacing w:after="0" w:line="240" w:lineRule="auto"/>
              <w:jc w:val="both"/>
              <w:rPr>
                <w:rFonts w:ascii="Arial" w:eastAsia="Times New Roman" w:hAnsi="Arial" w:cs="Arial"/>
                <w:b/>
                <w:spacing w:val="-9"/>
                <w:lang w:val="ro-RO" w:eastAsia="zh-CN"/>
              </w:rPr>
            </w:pPr>
            <w:r w:rsidRPr="00D939A8">
              <w:rPr>
                <w:rFonts w:ascii="Arial" w:eastAsia="Times New Roman" w:hAnsi="Arial" w:cs="Arial"/>
                <w:b/>
                <w:spacing w:val="-9"/>
                <w:lang w:val="ro-RO" w:eastAsia="zh-CN"/>
              </w:rPr>
              <w:t xml:space="preserve">        (numele, prenumele și semnătura)</w:t>
            </w:r>
          </w:p>
          <w:p w:rsidR="00D939A8" w:rsidRPr="00D939A8" w:rsidRDefault="00D939A8" w:rsidP="00D939A8">
            <w:pPr>
              <w:shd w:val="clear" w:color="auto" w:fill="FFFFFF"/>
              <w:suppressAutoHyphens/>
              <w:spacing w:after="0" w:line="240" w:lineRule="auto"/>
              <w:jc w:val="both"/>
              <w:rPr>
                <w:rFonts w:ascii="Arial" w:eastAsia="Times New Roman" w:hAnsi="Arial" w:cs="Arial"/>
                <w:b/>
                <w:spacing w:val="-9"/>
                <w:lang w:val="ro-RO" w:eastAsia="zh-CN"/>
              </w:rPr>
            </w:pPr>
          </w:p>
          <w:p w:rsidR="00D939A8" w:rsidRPr="00D939A8" w:rsidRDefault="00D939A8" w:rsidP="00D939A8">
            <w:pPr>
              <w:shd w:val="clear" w:color="auto" w:fill="FFFFFF"/>
              <w:suppressAutoHyphens/>
              <w:spacing w:after="0" w:line="240" w:lineRule="auto"/>
              <w:jc w:val="both"/>
              <w:rPr>
                <w:rFonts w:ascii="Arial" w:eastAsia="Times New Roman" w:hAnsi="Arial" w:cs="Arial"/>
                <w:b/>
                <w:spacing w:val="-9"/>
                <w:lang w:val="ro-RO" w:eastAsia="zh-CN"/>
              </w:rPr>
            </w:pPr>
          </w:p>
          <w:p w:rsidR="00D939A8" w:rsidRPr="00D939A8" w:rsidRDefault="00D939A8" w:rsidP="00D939A8">
            <w:pPr>
              <w:shd w:val="clear" w:color="auto" w:fill="FFFFFF"/>
              <w:tabs>
                <w:tab w:val="left" w:leader="dot" w:pos="11516"/>
              </w:tabs>
              <w:suppressAutoHyphens/>
              <w:spacing w:after="0" w:line="240" w:lineRule="auto"/>
              <w:ind w:left="706"/>
              <w:jc w:val="both"/>
              <w:rPr>
                <w:rFonts w:ascii="Arial" w:eastAsia="Times New Roman" w:hAnsi="Arial" w:cs="Arial"/>
                <w:b/>
                <w:lang w:val="ro-RO" w:eastAsia="zh-CN"/>
              </w:rPr>
            </w:pPr>
            <w:r w:rsidRPr="00D939A8">
              <w:rPr>
                <w:rFonts w:ascii="Arial" w:eastAsia="Times New Roman" w:hAnsi="Arial" w:cs="Arial"/>
                <w:b/>
                <w:spacing w:val="-13"/>
                <w:lang w:val="ro-RO" w:eastAsia="zh-CN"/>
              </w:rPr>
              <w:t>Data : .........................................</w:t>
            </w:r>
          </w:p>
        </w:tc>
        <w:tc>
          <w:tcPr>
            <w:tcW w:w="4640" w:type="dxa"/>
          </w:tcPr>
          <w:p w:rsidR="00D939A8" w:rsidRPr="00D939A8" w:rsidRDefault="00D939A8" w:rsidP="00D939A8">
            <w:pPr>
              <w:suppressAutoHyphens/>
              <w:spacing w:after="0" w:line="240" w:lineRule="auto"/>
              <w:jc w:val="center"/>
              <w:rPr>
                <w:rFonts w:ascii="Arial" w:eastAsia="Times New Roman" w:hAnsi="Arial" w:cs="Arial"/>
                <w:lang w:val="ro-RO" w:eastAsia="zh-CN"/>
              </w:rPr>
            </w:pPr>
            <w:r w:rsidRPr="00D939A8">
              <w:rPr>
                <w:rFonts w:ascii="Arial" w:eastAsia="Times New Roman" w:hAnsi="Arial" w:cs="Arial"/>
                <w:b/>
                <w:spacing w:val="-7"/>
                <w:lang w:val="ro-RO" w:eastAsia="zh-CN"/>
              </w:rPr>
              <w:t>Responsabilul financiar al organizaţiei (numele, prenumele și semnătura)</w:t>
            </w:r>
          </w:p>
        </w:tc>
      </w:tr>
    </w:tbl>
    <w:p w:rsidR="00D939A8" w:rsidRPr="00D939A8" w:rsidRDefault="00D939A8" w:rsidP="00D939A8">
      <w:pPr>
        <w:suppressAutoHyphens/>
        <w:spacing w:after="0" w:line="240" w:lineRule="auto"/>
        <w:rPr>
          <w:rFonts w:ascii="Arial" w:eastAsia="Times New Roman" w:hAnsi="Arial" w:cs="Arial"/>
          <w:b/>
          <w:sz w:val="24"/>
          <w:szCs w:val="24"/>
          <w:lang w:val="ro-RO" w:eastAsia="zh-CN"/>
        </w:rPr>
      </w:pPr>
    </w:p>
    <w:p w:rsid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A737CA" w:rsidRDefault="00A737CA"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A737CA" w:rsidRDefault="00A737CA"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p>
    <w:p w:rsidR="00D939A8" w:rsidRPr="00D939A8" w:rsidRDefault="00D939A8" w:rsidP="00D939A8">
      <w:pPr>
        <w:suppressAutoHyphens/>
        <w:spacing w:after="0" w:line="240" w:lineRule="auto"/>
        <w:jc w:val="right"/>
        <w:rPr>
          <w:rFonts w:ascii="Arial" w:eastAsia="Times New Roman" w:hAnsi="Arial" w:cs="Arial"/>
          <w:b/>
          <w:color w:val="1F3864" w:themeColor="accent5" w:themeShade="80"/>
          <w:sz w:val="24"/>
          <w:szCs w:val="24"/>
          <w:lang w:val="ro-RO" w:eastAsia="zh-CN"/>
        </w:rPr>
      </w:pPr>
      <w:bookmarkStart w:id="1" w:name="_GoBack"/>
      <w:bookmarkEnd w:id="1"/>
      <w:r w:rsidRPr="00D939A8">
        <w:rPr>
          <w:rFonts w:ascii="Arial" w:eastAsia="Times New Roman" w:hAnsi="Arial" w:cs="Arial"/>
          <w:b/>
          <w:color w:val="1F3864" w:themeColor="accent5" w:themeShade="80"/>
          <w:sz w:val="24"/>
          <w:szCs w:val="24"/>
          <w:lang w:val="ro-RO" w:eastAsia="zh-CN"/>
        </w:rPr>
        <w:t>ANEXA NR.5</w:t>
      </w:r>
    </w:p>
    <w:p w:rsidR="00D939A8" w:rsidRPr="00D939A8" w:rsidRDefault="00D939A8" w:rsidP="00D939A8">
      <w:pPr>
        <w:suppressAutoHyphens/>
        <w:spacing w:after="120" w:line="240" w:lineRule="auto"/>
        <w:rPr>
          <w:rFonts w:ascii="Arial" w:eastAsia="Times New Roman" w:hAnsi="Arial" w:cs="Arial"/>
          <w:b/>
          <w:sz w:val="28"/>
          <w:szCs w:val="28"/>
          <w:lang w:val="ro-RO" w:eastAsia="zh-CN"/>
        </w:rPr>
      </w:pPr>
    </w:p>
    <w:p w:rsidR="00D939A8" w:rsidRPr="00D939A8" w:rsidRDefault="00D939A8" w:rsidP="00D939A8">
      <w:pPr>
        <w:shd w:val="clear" w:color="auto" w:fill="FFFFFF"/>
        <w:suppressAutoHyphens/>
        <w:spacing w:after="120" w:line="240" w:lineRule="auto"/>
        <w:jc w:val="center"/>
        <w:rPr>
          <w:rFonts w:ascii="Arial" w:eastAsia="Times New Roman" w:hAnsi="Arial" w:cs="Arial"/>
          <w:b/>
          <w:color w:val="1F3864" w:themeColor="accent5" w:themeShade="80"/>
          <w:spacing w:val="-1"/>
          <w:sz w:val="24"/>
          <w:szCs w:val="24"/>
          <w:lang w:val="ro-RO" w:eastAsia="zh-CN"/>
        </w:rPr>
      </w:pPr>
      <w:r w:rsidRPr="00D939A8">
        <w:rPr>
          <w:rFonts w:ascii="Arial" w:eastAsia="Times New Roman" w:hAnsi="Arial" w:cs="Arial"/>
          <w:b/>
          <w:color w:val="1F3864" w:themeColor="accent5" w:themeShade="80"/>
          <w:spacing w:val="-1"/>
          <w:sz w:val="24"/>
          <w:szCs w:val="24"/>
          <w:lang w:val="ro-RO" w:eastAsia="zh-CN"/>
        </w:rPr>
        <w:t>CURRICULUM  VITAE</w:t>
      </w:r>
    </w:p>
    <w:p w:rsidR="00D939A8" w:rsidRPr="00D939A8" w:rsidRDefault="00D939A8" w:rsidP="00D939A8">
      <w:pPr>
        <w:shd w:val="clear" w:color="auto" w:fill="FFFFFF"/>
        <w:suppressAutoHyphens/>
        <w:spacing w:after="120" w:line="240" w:lineRule="auto"/>
        <w:ind w:left="461"/>
        <w:jc w:val="both"/>
        <w:rPr>
          <w:rFonts w:ascii="Arial" w:eastAsia="Times New Roman" w:hAnsi="Arial" w:cs="Arial"/>
          <w:spacing w:val="8"/>
          <w:lang w:val="ro-RO" w:eastAsia="zh-CN"/>
        </w:rPr>
      </w:pPr>
      <w:r w:rsidRPr="00D939A8">
        <w:rPr>
          <w:rFonts w:ascii="Arial" w:eastAsia="Times New Roman" w:hAnsi="Arial" w:cs="Arial"/>
          <w:spacing w:val="8"/>
          <w:lang w:val="ro-RO" w:eastAsia="zh-CN"/>
        </w:rPr>
        <w:t>Rolul propus in proiect: (coordonator proiect)</w:t>
      </w:r>
    </w:p>
    <w:p w:rsidR="00D939A8" w:rsidRPr="00D939A8" w:rsidRDefault="00D939A8" w:rsidP="00D939A8">
      <w:pPr>
        <w:shd w:val="clear" w:color="auto" w:fill="FFFFFF"/>
        <w:tabs>
          <w:tab w:val="left" w:pos="5508"/>
          <w:tab w:val="left" w:pos="5967"/>
        </w:tabs>
        <w:suppressAutoHyphens/>
        <w:spacing w:after="120" w:line="240" w:lineRule="auto"/>
        <w:ind w:left="459"/>
        <w:jc w:val="both"/>
        <w:rPr>
          <w:rFonts w:ascii="Arial" w:eastAsia="Times New Roman" w:hAnsi="Arial" w:cs="Arial"/>
          <w:spacing w:val="-1"/>
          <w:lang w:val="ro-RO" w:eastAsia="zh-CN"/>
        </w:rPr>
      </w:pPr>
      <w:r w:rsidRPr="00D939A8">
        <w:rPr>
          <w:rFonts w:ascii="Arial" w:eastAsia="Times New Roman" w:hAnsi="Arial" w:cs="Arial"/>
          <w:spacing w:val="-1"/>
          <w:lang w:val="ro-RO" w:eastAsia="zh-CN"/>
        </w:rPr>
        <w:t>Nume:</w:t>
      </w:r>
    </w:p>
    <w:p w:rsidR="00D939A8" w:rsidRPr="00D939A8" w:rsidRDefault="00D939A8" w:rsidP="00D939A8">
      <w:pPr>
        <w:shd w:val="clear" w:color="auto" w:fill="FFFFFF"/>
        <w:tabs>
          <w:tab w:val="left" w:pos="5508"/>
          <w:tab w:val="left" w:pos="5967"/>
        </w:tabs>
        <w:suppressAutoHyphens/>
        <w:spacing w:after="120" w:line="240" w:lineRule="auto"/>
        <w:ind w:left="459"/>
        <w:jc w:val="both"/>
        <w:rPr>
          <w:rFonts w:ascii="Arial" w:eastAsia="Times New Roman" w:hAnsi="Arial" w:cs="Arial"/>
          <w:spacing w:val="1"/>
          <w:lang w:val="ro-RO" w:eastAsia="zh-CN"/>
        </w:rPr>
      </w:pPr>
      <w:r w:rsidRPr="00D939A8">
        <w:rPr>
          <w:rFonts w:ascii="Arial" w:eastAsia="Times New Roman" w:hAnsi="Arial" w:cs="Arial"/>
          <w:spacing w:val="1"/>
          <w:lang w:val="ro-RO" w:eastAsia="zh-CN"/>
        </w:rPr>
        <w:t>Prenume:</w:t>
      </w:r>
    </w:p>
    <w:p w:rsidR="00D939A8" w:rsidRPr="00D939A8" w:rsidRDefault="00D939A8" w:rsidP="00D939A8">
      <w:pPr>
        <w:shd w:val="clear" w:color="auto" w:fill="FFFFFF"/>
        <w:tabs>
          <w:tab w:val="left" w:pos="5508"/>
          <w:tab w:val="left" w:pos="5967"/>
        </w:tabs>
        <w:suppressAutoHyphens/>
        <w:spacing w:after="120" w:line="240" w:lineRule="auto"/>
        <w:ind w:left="459"/>
        <w:jc w:val="both"/>
        <w:rPr>
          <w:rFonts w:ascii="Arial" w:eastAsia="Times New Roman" w:hAnsi="Arial" w:cs="Arial"/>
          <w:spacing w:val="3"/>
          <w:lang w:val="ro-RO" w:eastAsia="zh-CN"/>
        </w:rPr>
      </w:pPr>
      <w:r w:rsidRPr="00D939A8">
        <w:rPr>
          <w:rFonts w:ascii="Arial" w:eastAsia="Times New Roman" w:hAnsi="Arial" w:cs="Arial"/>
          <w:spacing w:val="3"/>
          <w:lang w:val="ro-RO" w:eastAsia="zh-CN"/>
        </w:rPr>
        <w:t>Data nașterii:</w:t>
      </w:r>
    </w:p>
    <w:p w:rsidR="00D939A8" w:rsidRPr="00D939A8" w:rsidRDefault="00D939A8" w:rsidP="00D939A8">
      <w:pPr>
        <w:shd w:val="clear" w:color="auto" w:fill="FFFFFF"/>
        <w:tabs>
          <w:tab w:val="left" w:pos="5508"/>
          <w:tab w:val="left" w:pos="5967"/>
        </w:tabs>
        <w:suppressAutoHyphens/>
        <w:spacing w:after="120" w:line="240" w:lineRule="auto"/>
        <w:ind w:left="459"/>
        <w:jc w:val="both"/>
        <w:rPr>
          <w:rFonts w:ascii="Arial" w:eastAsia="Times New Roman" w:hAnsi="Arial" w:cs="Arial"/>
          <w:spacing w:val="1"/>
          <w:lang w:val="ro-RO" w:eastAsia="zh-CN"/>
        </w:rPr>
      </w:pPr>
      <w:r w:rsidRPr="00D939A8">
        <w:rPr>
          <w:rFonts w:ascii="Arial" w:eastAsia="Times New Roman" w:hAnsi="Arial" w:cs="Arial"/>
          <w:spacing w:val="1"/>
          <w:lang w:val="ro-RO" w:eastAsia="zh-CN"/>
        </w:rPr>
        <w:t>Cetăţenie:</w:t>
      </w:r>
    </w:p>
    <w:p w:rsidR="00D939A8" w:rsidRPr="00D939A8" w:rsidRDefault="00D939A8" w:rsidP="00D939A8">
      <w:pPr>
        <w:shd w:val="clear" w:color="auto" w:fill="FFFFFF"/>
        <w:tabs>
          <w:tab w:val="left" w:pos="5508"/>
          <w:tab w:val="left" w:pos="5967"/>
        </w:tabs>
        <w:suppressAutoHyphens/>
        <w:spacing w:after="120" w:line="240" w:lineRule="auto"/>
        <w:ind w:left="459"/>
        <w:jc w:val="both"/>
        <w:rPr>
          <w:rFonts w:ascii="Arial" w:eastAsia="Times New Roman" w:hAnsi="Arial" w:cs="Arial"/>
          <w:spacing w:val="5"/>
          <w:lang w:val="ro-RO" w:eastAsia="zh-CN"/>
        </w:rPr>
      </w:pPr>
      <w:r w:rsidRPr="00D939A8">
        <w:rPr>
          <w:rFonts w:ascii="Arial" w:eastAsia="Times New Roman" w:hAnsi="Arial" w:cs="Arial"/>
          <w:spacing w:val="5"/>
          <w:lang w:val="ro-RO" w:eastAsia="zh-CN"/>
        </w:rPr>
        <w:t>Stare civilă:</w:t>
      </w:r>
    </w:p>
    <w:p w:rsidR="00D939A8" w:rsidRPr="00D939A8" w:rsidRDefault="00D939A8" w:rsidP="00D939A8">
      <w:pPr>
        <w:shd w:val="clear" w:color="auto" w:fill="FFFFFF"/>
        <w:tabs>
          <w:tab w:val="left" w:pos="5508"/>
          <w:tab w:val="left" w:pos="5967"/>
        </w:tabs>
        <w:suppressAutoHyphens/>
        <w:spacing w:after="120" w:line="240" w:lineRule="auto"/>
        <w:ind w:left="459"/>
        <w:jc w:val="both"/>
        <w:rPr>
          <w:rFonts w:ascii="Arial" w:eastAsia="Times New Roman" w:hAnsi="Arial" w:cs="Arial"/>
          <w:spacing w:val="6"/>
          <w:lang w:val="ro-RO" w:eastAsia="zh-CN"/>
        </w:rPr>
      </w:pPr>
      <w:r w:rsidRPr="00D939A8">
        <w:rPr>
          <w:rFonts w:ascii="Arial" w:eastAsia="Times New Roman" w:hAnsi="Arial" w:cs="Arial"/>
          <w:spacing w:val="6"/>
          <w:lang w:val="ro-RO" w:eastAsia="zh-CN"/>
        </w:rPr>
        <w:t>Domiciliu:</w:t>
      </w:r>
    </w:p>
    <w:p w:rsidR="00D939A8" w:rsidRPr="00D939A8" w:rsidRDefault="00D939A8" w:rsidP="00D939A8">
      <w:pPr>
        <w:shd w:val="clear" w:color="auto" w:fill="FFFFFF"/>
        <w:tabs>
          <w:tab w:val="left" w:pos="5508"/>
          <w:tab w:val="left" w:pos="5967"/>
        </w:tabs>
        <w:suppressAutoHyphens/>
        <w:spacing w:after="120" w:line="240" w:lineRule="auto"/>
        <w:ind w:left="459"/>
        <w:jc w:val="both"/>
        <w:rPr>
          <w:rFonts w:ascii="Arial" w:eastAsia="Times New Roman" w:hAnsi="Arial" w:cs="Arial"/>
          <w:lang w:val="ro-RO" w:eastAsia="zh-CN"/>
        </w:rPr>
      </w:pPr>
      <w:r w:rsidRPr="00D939A8">
        <w:rPr>
          <w:rFonts w:ascii="Arial" w:eastAsia="Times New Roman" w:hAnsi="Arial" w:cs="Arial"/>
          <w:lang w:val="ro-RO" w:eastAsia="zh-CN"/>
        </w:rPr>
        <w:t xml:space="preserve">C.I./B.I.: seria, </w:t>
      </w:r>
      <w:r w:rsidRPr="00D939A8">
        <w:rPr>
          <w:rFonts w:ascii="Arial" w:eastAsia="Times New Roman" w:hAnsi="Arial" w:cs="Arial"/>
          <w:spacing w:val="1"/>
          <w:lang w:val="ro-RO" w:eastAsia="zh-CN"/>
        </w:rPr>
        <w:t>nr.</w:t>
      </w:r>
      <w:r w:rsidRPr="00D939A8">
        <w:rPr>
          <w:rFonts w:ascii="Arial" w:eastAsia="Times New Roman" w:hAnsi="Arial" w:cs="Arial"/>
          <w:lang w:val="ro-RO" w:eastAsia="zh-CN"/>
        </w:rPr>
        <w:tab/>
      </w:r>
    </w:p>
    <w:p w:rsidR="00D939A8" w:rsidRPr="00D939A8" w:rsidRDefault="00D939A8" w:rsidP="00D939A8">
      <w:pPr>
        <w:shd w:val="clear" w:color="auto" w:fill="FFFFFF"/>
        <w:tabs>
          <w:tab w:val="left" w:pos="5508"/>
          <w:tab w:val="left" w:pos="5967"/>
        </w:tabs>
        <w:suppressAutoHyphens/>
        <w:spacing w:after="120" w:line="240" w:lineRule="auto"/>
        <w:ind w:left="459"/>
        <w:jc w:val="both"/>
        <w:rPr>
          <w:rFonts w:ascii="Arial" w:eastAsia="Times New Roman" w:hAnsi="Arial" w:cs="Arial"/>
          <w:spacing w:val="-5"/>
          <w:lang w:val="ro-RO" w:eastAsia="zh-CN"/>
        </w:rPr>
      </w:pPr>
      <w:r w:rsidRPr="00D939A8">
        <w:rPr>
          <w:rFonts w:ascii="Arial" w:eastAsia="Times New Roman" w:hAnsi="Arial" w:cs="Arial"/>
          <w:spacing w:val="-5"/>
          <w:lang w:val="ro-RO" w:eastAsia="zh-CN"/>
        </w:rPr>
        <w:t>CNP.:</w:t>
      </w:r>
    </w:p>
    <w:p w:rsidR="00D939A8" w:rsidRPr="00D939A8" w:rsidRDefault="00D939A8" w:rsidP="00D939A8">
      <w:pPr>
        <w:shd w:val="clear" w:color="auto" w:fill="FFFFFF"/>
        <w:tabs>
          <w:tab w:val="left" w:pos="5508"/>
          <w:tab w:val="left" w:pos="5967"/>
        </w:tabs>
        <w:suppressAutoHyphens/>
        <w:spacing w:after="120" w:line="240" w:lineRule="auto"/>
        <w:ind w:left="459"/>
        <w:jc w:val="both"/>
        <w:rPr>
          <w:rFonts w:ascii="Arial" w:eastAsia="Times New Roman" w:hAnsi="Arial" w:cs="Arial"/>
          <w:spacing w:val="4"/>
          <w:lang w:val="ro-RO" w:eastAsia="zh-CN"/>
        </w:rPr>
      </w:pPr>
      <w:r w:rsidRPr="00D939A8">
        <w:rPr>
          <w:rFonts w:ascii="Arial" w:eastAsia="Times New Roman" w:hAnsi="Arial" w:cs="Arial"/>
          <w:spacing w:val="4"/>
          <w:lang w:val="ro-RO" w:eastAsia="zh-CN"/>
        </w:rPr>
        <w:t>Telefon:</w:t>
      </w:r>
    </w:p>
    <w:p w:rsidR="00D939A8" w:rsidRPr="00D939A8" w:rsidRDefault="00D939A8" w:rsidP="00D939A8">
      <w:pPr>
        <w:shd w:val="clear" w:color="auto" w:fill="FFFFFF"/>
        <w:tabs>
          <w:tab w:val="left" w:pos="5508"/>
          <w:tab w:val="left" w:pos="5967"/>
        </w:tabs>
        <w:suppressAutoHyphens/>
        <w:spacing w:after="120" w:line="240" w:lineRule="auto"/>
        <w:ind w:left="459"/>
        <w:jc w:val="both"/>
        <w:rPr>
          <w:rFonts w:ascii="Arial" w:eastAsia="Times New Roman" w:hAnsi="Arial" w:cs="Arial"/>
          <w:spacing w:val="6"/>
          <w:lang w:val="ro-RO" w:eastAsia="zh-CN"/>
        </w:rPr>
      </w:pPr>
      <w:r w:rsidRPr="00D939A8">
        <w:rPr>
          <w:rFonts w:ascii="Arial" w:eastAsia="Times New Roman" w:hAnsi="Arial" w:cs="Arial"/>
          <w:spacing w:val="6"/>
          <w:lang w:val="ro-RO" w:eastAsia="zh-CN"/>
        </w:rPr>
        <w:t>Studii:</w:t>
      </w:r>
    </w:p>
    <w:tbl>
      <w:tblPr>
        <w:tblW w:w="0" w:type="auto"/>
        <w:tblInd w:w="43" w:type="dxa"/>
        <w:tblLayout w:type="fixed"/>
        <w:tblLook w:val="04A0" w:firstRow="1" w:lastRow="0" w:firstColumn="1" w:lastColumn="0" w:noHBand="0" w:noVBand="1"/>
      </w:tblPr>
      <w:tblGrid>
        <w:gridCol w:w="3195"/>
        <w:gridCol w:w="2970"/>
        <w:gridCol w:w="3430"/>
      </w:tblGrid>
      <w:tr w:rsidR="00D939A8" w:rsidRPr="00D939A8" w:rsidTr="00D939A8">
        <w:tc>
          <w:tcPr>
            <w:tcW w:w="3195"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2"/>
                <w:lang w:val="ro-RO" w:eastAsia="zh-CN"/>
              </w:rPr>
            </w:pPr>
            <w:r w:rsidRPr="00D939A8">
              <w:rPr>
                <w:rFonts w:ascii="Arial" w:eastAsia="Times New Roman" w:hAnsi="Arial" w:cs="Arial"/>
                <w:spacing w:val="-8"/>
                <w:lang w:val="ro-RO" w:eastAsia="zh-CN"/>
              </w:rPr>
              <w:t xml:space="preserve">Perioada </w:t>
            </w:r>
            <w:r w:rsidRPr="00D939A8">
              <w:rPr>
                <w:rFonts w:ascii="Arial" w:eastAsia="Times New Roman" w:hAnsi="Arial" w:cs="Arial"/>
                <w:spacing w:val="-2"/>
                <w:lang w:val="ro-RO" w:eastAsia="zh-CN"/>
              </w:rPr>
              <w:t xml:space="preserve">[De la - pana la] </w:t>
            </w:r>
          </w:p>
        </w:tc>
        <w:tc>
          <w:tcPr>
            <w:tcW w:w="2970"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6"/>
                <w:lang w:val="ro-RO" w:eastAsia="zh-CN"/>
              </w:rPr>
            </w:pPr>
            <w:r w:rsidRPr="00D939A8">
              <w:rPr>
                <w:rFonts w:ascii="Arial" w:eastAsia="Times New Roman" w:hAnsi="Arial" w:cs="Arial"/>
                <w:spacing w:val="-6"/>
                <w:lang w:val="ro-RO" w:eastAsia="zh-CN"/>
              </w:rPr>
              <w:t>Instituţia</w:t>
            </w:r>
          </w:p>
        </w:tc>
        <w:tc>
          <w:tcPr>
            <w:tcW w:w="3430" w:type="dxa"/>
            <w:tcBorders>
              <w:top w:val="single" w:sz="4" w:space="0" w:color="000000"/>
              <w:left w:val="single" w:sz="4" w:space="0" w:color="000000"/>
              <w:bottom w:val="single" w:sz="4" w:space="0" w:color="000000"/>
              <w:right w:val="single" w:sz="4" w:space="0" w:color="000000"/>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8"/>
                <w:lang w:val="ro-RO" w:eastAsia="zh-CN"/>
              </w:rPr>
            </w:pPr>
            <w:r w:rsidRPr="00D939A8">
              <w:rPr>
                <w:rFonts w:ascii="Arial" w:eastAsia="Times New Roman" w:hAnsi="Arial" w:cs="Arial"/>
                <w:spacing w:val="-8"/>
                <w:lang w:val="ro-RO" w:eastAsia="zh-CN"/>
              </w:rPr>
              <w:t>Diploma obţinută:</w:t>
            </w:r>
          </w:p>
        </w:tc>
      </w:tr>
      <w:tr w:rsidR="00D939A8" w:rsidRPr="00D939A8" w:rsidTr="00D939A8">
        <w:tc>
          <w:tcPr>
            <w:tcW w:w="3195"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97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343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r>
      <w:tr w:rsidR="00D939A8" w:rsidRPr="00D939A8" w:rsidTr="00D939A8">
        <w:tc>
          <w:tcPr>
            <w:tcW w:w="3195"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97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343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r>
    </w:tbl>
    <w:p w:rsidR="00D939A8" w:rsidRPr="00D939A8" w:rsidRDefault="00D939A8" w:rsidP="00D939A8">
      <w:pPr>
        <w:shd w:val="clear" w:color="auto" w:fill="FFFFFF"/>
        <w:tabs>
          <w:tab w:val="left" w:pos="6480"/>
          <w:tab w:val="left" w:pos="7020"/>
        </w:tabs>
        <w:suppressAutoHyphens/>
        <w:spacing w:after="120" w:line="240" w:lineRule="auto"/>
        <w:ind w:left="540" w:right="518"/>
        <w:jc w:val="both"/>
        <w:rPr>
          <w:rFonts w:ascii="Arial" w:eastAsia="Times New Roman" w:hAnsi="Arial" w:cs="Arial"/>
          <w:spacing w:val="-2"/>
          <w:lang w:val="ro-RO" w:eastAsia="zh-CN"/>
        </w:rPr>
      </w:pPr>
      <w:r w:rsidRPr="00D939A8">
        <w:rPr>
          <w:rFonts w:ascii="Arial" w:eastAsia="Times New Roman" w:hAnsi="Arial" w:cs="Arial"/>
          <w:spacing w:val="-1"/>
          <w:lang w:val="ro-RO" w:eastAsia="zh-CN"/>
        </w:rPr>
        <w:t xml:space="preserve">Limbi străine: Indicați competenţă lingvistică pe o scală de la 1 la 5 </w:t>
      </w:r>
      <w:r w:rsidRPr="00D939A8">
        <w:rPr>
          <w:rFonts w:ascii="Arial" w:eastAsia="Times New Roman" w:hAnsi="Arial" w:cs="Arial"/>
          <w:spacing w:val="-2"/>
          <w:lang w:val="ro-RO" w:eastAsia="zh-CN"/>
        </w:rPr>
        <w:t>(1 - excelent; 5 - de bază)</w:t>
      </w:r>
    </w:p>
    <w:tbl>
      <w:tblPr>
        <w:tblW w:w="0" w:type="auto"/>
        <w:tblInd w:w="43" w:type="dxa"/>
        <w:tblLayout w:type="fixed"/>
        <w:tblLook w:val="04A0" w:firstRow="1" w:lastRow="0" w:firstColumn="1" w:lastColumn="0" w:noHBand="0" w:noVBand="1"/>
      </w:tblPr>
      <w:tblGrid>
        <w:gridCol w:w="2430"/>
        <w:gridCol w:w="2295"/>
        <w:gridCol w:w="2220"/>
        <w:gridCol w:w="2650"/>
      </w:tblGrid>
      <w:tr w:rsidR="00D939A8" w:rsidRPr="00D939A8" w:rsidTr="00D939A8">
        <w:tc>
          <w:tcPr>
            <w:tcW w:w="2430"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2"/>
                <w:lang w:val="ro-RO" w:eastAsia="zh-CN"/>
              </w:rPr>
            </w:pPr>
            <w:r w:rsidRPr="00D939A8">
              <w:rPr>
                <w:rFonts w:ascii="Arial" w:eastAsia="Times New Roman" w:hAnsi="Arial" w:cs="Arial"/>
                <w:spacing w:val="-8"/>
                <w:lang w:val="ro-RO" w:eastAsia="zh-CN"/>
              </w:rPr>
              <w:t>Limba</w:t>
            </w:r>
            <w:r w:rsidRPr="00D939A8">
              <w:rPr>
                <w:rFonts w:ascii="Arial" w:eastAsia="Times New Roman" w:hAnsi="Arial" w:cs="Arial"/>
                <w:spacing w:val="-2"/>
                <w:lang w:val="ro-RO" w:eastAsia="zh-CN"/>
              </w:rPr>
              <w:t xml:space="preserve"> </w:t>
            </w:r>
          </w:p>
        </w:tc>
        <w:tc>
          <w:tcPr>
            <w:tcW w:w="2295"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6"/>
                <w:lang w:val="ro-RO" w:eastAsia="zh-CN"/>
              </w:rPr>
            </w:pPr>
            <w:r w:rsidRPr="00D939A8">
              <w:rPr>
                <w:rFonts w:ascii="Arial" w:eastAsia="Times New Roman" w:hAnsi="Arial" w:cs="Arial"/>
                <w:spacing w:val="-6"/>
                <w:lang w:val="ro-RO" w:eastAsia="zh-CN"/>
              </w:rPr>
              <w:t>Scris</w:t>
            </w:r>
          </w:p>
        </w:tc>
        <w:tc>
          <w:tcPr>
            <w:tcW w:w="2220"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8"/>
                <w:lang w:val="ro-RO" w:eastAsia="zh-CN"/>
              </w:rPr>
            </w:pPr>
            <w:r w:rsidRPr="00D939A8">
              <w:rPr>
                <w:rFonts w:ascii="Arial" w:eastAsia="Times New Roman" w:hAnsi="Arial" w:cs="Arial"/>
                <w:spacing w:val="-8"/>
                <w:lang w:val="ro-RO" w:eastAsia="zh-CN"/>
              </w:rPr>
              <w:t>Citit</w:t>
            </w:r>
          </w:p>
        </w:tc>
        <w:tc>
          <w:tcPr>
            <w:tcW w:w="2650" w:type="dxa"/>
            <w:tcBorders>
              <w:top w:val="single" w:sz="4" w:space="0" w:color="000000"/>
              <w:left w:val="single" w:sz="4" w:space="0" w:color="000000"/>
              <w:bottom w:val="single" w:sz="4" w:space="0" w:color="000000"/>
              <w:right w:val="single" w:sz="4" w:space="0" w:color="000000"/>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8"/>
                <w:lang w:val="ro-RO" w:eastAsia="zh-CN"/>
              </w:rPr>
            </w:pPr>
            <w:r w:rsidRPr="00D939A8">
              <w:rPr>
                <w:rFonts w:ascii="Arial" w:eastAsia="Times New Roman" w:hAnsi="Arial" w:cs="Arial"/>
                <w:spacing w:val="-8"/>
                <w:lang w:val="ro-RO" w:eastAsia="zh-CN"/>
              </w:rPr>
              <w:t>Vorbit</w:t>
            </w:r>
          </w:p>
        </w:tc>
      </w:tr>
      <w:tr w:rsidR="00D939A8" w:rsidRPr="00D939A8" w:rsidTr="00D939A8">
        <w:tc>
          <w:tcPr>
            <w:tcW w:w="24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295"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22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65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r>
      <w:tr w:rsidR="00D939A8" w:rsidRPr="00D939A8" w:rsidTr="00D939A8">
        <w:tc>
          <w:tcPr>
            <w:tcW w:w="24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295"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22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650"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r>
    </w:tbl>
    <w:p w:rsidR="00D939A8" w:rsidRPr="00D939A8" w:rsidRDefault="00D939A8" w:rsidP="00D939A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13"/>
        </w:tabs>
        <w:suppressAutoHyphens/>
        <w:spacing w:after="120" w:line="240" w:lineRule="auto"/>
        <w:ind w:left="720"/>
        <w:jc w:val="both"/>
        <w:rPr>
          <w:rFonts w:ascii="Arial" w:eastAsia="Times New Roman" w:hAnsi="Arial" w:cs="Arial"/>
          <w:spacing w:val="4"/>
          <w:lang w:val="ro-RO" w:eastAsia="zh-CN"/>
        </w:rPr>
      </w:pPr>
      <w:r w:rsidRPr="00D939A8">
        <w:rPr>
          <w:rFonts w:ascii="Arial" w:eastAsia="Times New Roman" w:hAnsi="Arial" w:cs="Arial"/>
          <w:spacing w:val="4"/>
          <w:lang w:val="ro-RO" w:eastAsia="zh-CN"/>
        </w:rPr>
        <w:t>- Membru in asociaţii profesionale:</w:t>
      </w:r>
    </w:p>
    <w:p w:rsidR="00D939A8" w:rsidRPr="00D939A8" w:rsidRDefault="00D939A8" w:rsidP="00D939A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13"/>
        </w:tabs>
        <w:suppressAutoHyphens/>
        <w:spacing w:after="120" w:line="240" w:lineRule="auto"/>
        <w:ind w:left="720"/>
        <w:jc w:val="both"/>
        <w:rPr>
          <w:rFonts w:ascii="Arial" w:eastAsia="Times New Roman" w:hAnsi="Arial" w:cs="Arial"/>
          <w:spacing w:val="4"/>
          <w:lang w:val="ro-RO" w:eastAsia="zh-CN"/>
        </w:rPr>
      </w:pPr>
      <w:r w:rsidRPr="00D939A8">
        <w:rPr>
          <w:rFonts w:ascii="Arial" w:eastAsia="Times New Roman" w:hAnsi="Arial" w:cs="Arial"/>
          <w:spacing w:val="6"/>
          <w:lang w:val="ro-RO" w:eastAsia="zh-CN"/>
        </w:rPr>
        <w:t>- Alte abilităţi:</w:t>
      </w:r>
    </w:p>
    <w:p w:rsidR="00D939A8" w:rsidRPr="00D939A8" w:rsidRDefault="00D939A8" w:rsidP="00D939A8">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13"/>
        </w:tabs>
        <w:suppressAutoHyphens/>
        <w:spacing w:after="120" w:line="240" w:lineRule="auto"/>
        <w:ind w:left="720"/>
        <w:jc w:val="both"/>
        <w:rPr>
          <w:rFonts w:ascii="Arial" w:eastAsia="Times New Roman" w:hAnsi="Arial" w:cs="Arial"/>
          <w:spacing w:val="4"/>
          <w:lang w:val="ro-RO" w:eastAsia="zh-CN"/>
        </w:rPr>
      </w:pPr>
      <w:r w:rsidRPr="00D939A8">
        <w:rPr>
          <w:rFonts w:ascii="Arial" w:eastAsia="Times New Roman" w:hAnsi="Arial" w:cs="Arial"/>
          <w:spacing w:val="4"/>
          <w:lang w:val="ro-RO" w:eastAsia="zh-CN"/>
        </w:rPr>
        <w:t>- Funcţia în prezent:</w:t>
      </w:r>
    </w:p>
    <w:p w:rsidR="00D939A8" w:rsidRPr="00D939A8" w:rsidRDefault="00D939A8" w:rsidP="00D939A8">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27"/>
        </w:tabs>
        <w:suppressAutoHyphens/>
        <w:autoSpaceDE w:val="0"/>
        <w:spacing w:after="120" w:line="240" w:lineRule="auto"/>
        <w:ind w:left="709"/>
        <w:jc w:val="both"/>
        <w:rPr>
          <w:rFonts w:ascii="Arial" w:eastAsia="Times New Roman" w:hAnsi="Arial" w:cs="Arial"/>
          <w:spacing w:val="6"/>
          <w:lang w:val="ro-RO" w:eastAsia="zh-CN"/>
        </w:rPr>
      </w:pPr>
      <w:r w:rsidRPr="00D939A8">
        <w:rPr>
          <w:rFonts w:ascii="Arial" w:eastAsia="Times New Roman" w:hAnsi="Arial" w:cs="Arial"/>
          <w:spacing w:val="6"/>
          <w:lang w:val="ro-RO" w:eastAsia="zh-CN"/>
        </w:rPr>
        <w:t>- Vechime in instituţie:</w:t>
      </w:r>
    </w:p>
    <w:p w:rsidR="00D939A8" w:rsidRPr="00D939A8" w:rsidRDefault="00D939A8" w:rsidP="00D939A8">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27"/>
        </w:tabs>
        <w:suppressAutoHyphens/>
        <w:autoSpaceDE w:val="0"/>
        <w:spacing w:after="120" w:line="240" w:lineRule="auto"/>
        <w:ind w:left="709"/>
        <w:jc w:val="both"/>
        <w:rPr>
          <w:rFonts w:ascii="Arial" w:eastAsia="Times New Roman" w:hAnsi="Arial" w:cs="Arial"/>
          <w:spacing w:val="5"/>
          <w:lang w:val="ro-RO" w:eastAsia="zh-CN"/>
        </w:rPr>
      </w:pPr>
      <w:r w:rsidRPr="00D939A8">
        <w:rPr>
          <w:rFonts w:ascii="Arial" w:eastAsia="Times New Roman" w:hAnsi="Arial" w:cs="Arial"/>
          <w:spacing w:val="5"/>
          <w:lang w:val="ro-RO" w:eastAsia="zh-CN"/>
        </w:rPr>
        <w:t>- Calificări cheie:</w:t>
      </w:r>
    </w:p>
    <w:p w:rsidR="00D939A8" w:rsidRPr="00D939A8" w:rsidRDefault="00D939A8" w:rsidP="00D939A8">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27"/>
        </w:tabs>
        <w:suppressAutoHyphens/>
        <w:autoSpaceDE w:val="0"/>
        <w:spacing w:after="120" w:line="240" w:lineRule="auto"/>
        <w:ind w:left="709"/>
        <w:jc w:val="both"/>
        <w:rPr>
          <w:rFonts w:ascii="Arial" w:eastAsia="Times New Roman" w:hAnsi="Arial" w:cs="Arial"/>
          <w:spacing w:val="5"/>
          <w:lang w:val="ro-RO" w:eastAsia="zh-CN"/>
        </w:rPr>
      </w:pPr>
      <w:r w:rsidRPr="00D939A8">
        <w:rPr>
          <w:rFonts w:ascii="Arial" w:eastAsia="Times New Roman" w:hAnsi="Arial" w:cs="Arial"/>
          <w:spacing w:val="5"/>
          <w:lang w:val="ro-RO" w:eastAsia="zh-CN"/>
        </w:rPr>
        <w:t>- Experienţa specifică:</w:t>
      </w:r>
    </w:p>
    <w:p w:rsidR="00D939A8" w:rsidRPr="00D939A8" w:rsidRDefault="00D939A8" w:rsidP="00D939A8">
      <w:pPr>
        <w:widowControl w:val="0"/>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827"/>
        </w:tabs>
        <w:suppressAutoHyphens/>
        <w:autoSpaceDE w:val="0"/>
        <w:spacing w:after="120" w:line="240" w:lineRule="auto"/>
        <w:ind w:left="709"/>
        <w:jc w:val="both"/>
        <w:rPr>
          <w:rFonts w:ascii="Arial" w:eastAsia="Times New Roman" w:hAnsi="Arial" w:cs="Arial"/>
          <w:spacing w:val="6"/>
          <w:lang w:val="ro-RO" w:eastAsia="zh-CN"/>
        </w:rPr>
      </w:pPr>
      <w:r w:rsidRPr="00D939A8">
        <w:rPr>
          <w:rFonts w:ascii="Arial" w:eastAsia="Times New Roman" w:hAnsi="Arial" w:cs="Arial"/>
          <w:spacing w:val="6"/>
          <w:lang w:val="ro-RO" w:eastAsia="zh-CN"/>
        </w:rPr>
        <w:t>- Experienţa profesională</w:t>
      </w:r>
    </w:p>
    <w:tbl>
      <w:tblPr>
        <w:tblW w:w="0" w:type="auto"/>
        <w:tblInd w:w="-65" w:type="dxa"/>
        <w:tblLayout w:type="fixed"/>
        <w:tblLook w:val="04A0" w:firstRow="1" w:lastRow="0" w:firstColumn="1" w:lastColumn="0" w:noHBand="0" w:noVBand="1"/>
      </w:tblPr>
      <w:tblGrid>
        <w:gridCol w:w="2530"/>
        <w:gridCol w:w="2298"/>
        <w:gridCol w:w="2227"/>
        <w:gridCol w:w="2648"/>
      </w:tblGrid>
      <w:tr w:rsidR="00D939A8" w:rsidRPr="00D939A8" w:rsidTr="00D939A8">
        <w:tc>
          <w:tcPr>
            <w:tcW w:w="2530"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r w:rsidRPr="00D939A8">
              <w:rPr>
                <w:rFonts w:ascii="Arial" w:eastAsia="Times New Roman" w:hAnsi="Arial" w:cs="Arial"/>
                <w:spacing w:val="-18"/>
                <w:lang w:val="ro-RO" w:eastAsia="zh-CN"/>
              </w:rPr>
              <w:t>Perioada</w:t>
            </w:r>
          </w:p>
        </w:tc>
        <w:tc>
          <w:tcPr>
            <w:tcW w:w="2298"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6"/>
                <w:lang w:val="ro-RO" w:eastAsia="zh-CN"/>
              </w:rPr>
            </w:pPr>
            <w:r w:rsidRPr="00D939A8">
              <w:rPr>
                <w:rFonts w:ascii="Arial" w:eastAsia="Times New Roman" w:hAnsi="Arial" w:cs="Arial"/>
                <w:spacing w:val="-6"/>
                <w:lang w:val="ro-RO" w:eastAsia="zh-CN"/>
              </w:rPr>
              <w:t>Instituția</w:t>
            </w:r>
          </w:p>
        </w:tc>
        <w:tc>
          <w:tcPr>
            <w:tcW w:w="2227" w:type="dxa"/>
            <w:tcBorders>
              <w:top w:val="single" w:sz="4" w:space="0" w:color="000000"/>
              <w:left w:val="single" w:sz="4" w:space="0" w:color="000000"/>
              <w:bottom w:val="single" w:sz="4" w:space="0" w:color="000000"/>
              <w:right w:val="nil"/>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8"/>
                <w:lang w:val="ro-RO" w:eastAsia="zh-CN"/>
              </w:rPr>
            </w:pPr>
            <w:r w:rsidRPr="00D939A8">
              <w:rPr>
                <w:rFonts w:ascii="Arial" w:eastAsia="Times New Roman" w:hAnsi="Arial" w:cs="Arial"/>
                <w:spacing w:val="-8"/>
                <w:lang w:val="ro-RO" w:eastAsia="zh-CN"/>
              </w:rPr>
              <w:t>Funcția</w:t>
            </w:r>
          </w:p>
        </w:tc>
        <w:tc>
          <w:tcPr>
            <w:tcW w:w="2648" w:type="dxa"/>
            <w:tcBorders>
              <w:top w:val="single" w:sz="4" w:space="0" w:color="000000"/>
              <w:left w:val="single" w:sz="4" w:space="0" w:color="000000"/>
              <w:bottom w:val="single" w:sz="4" w:space="0" w:color="000000"/>
              <w:right w:val="single" w:sz="4" w:space="0" w:color="000000"/>
            </w:tcBorders>
            <w:hideMark/>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8"/>
                <w:lang w:val="ro-RO" w:eastAsia="zh-CN"/>
              </w:rPr>
            </w:pPr>
            <w:r w:rsidRPr="00D939A8">
              <w:rPr>
                <w:rFonts w:ascii="Arial" w:eastAsia="Times New Roman" w:hAnsi="Arial" w:cs="Arial"/>
                <w:spacing w:val="-8"/>
                <w:lang w:val="ro-RO" w:eastAsia="zh-CN"/>
              </w:rPr>
              <w:t>Descriere</w:t>
            </w:r>
          </w:p>
        </w:tc>
      </w:tr>
      <w:tr w:rsidR="00D939A8" w:rsidRPr="00D939A8" w:rsidTr="00D939A8">
        <w:tc>
          <w:tcPr>
            <w:tcW w:w="2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298"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227"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648"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r>
      <w:tr w:rsidR="00D939A8" w:rsidRPr="00D939A8" w:rsidTr="00D939A8">
        <w:tc>
          <w:tcPr>
            <w:tcW w:w="2530"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298"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227" w:type="dxa"/>
            <w:tcBorders>
              <w:top w:val="single" w:sz="4" w:space="0" w:color="000000"/>
              <w:left w:val="single" w:sz="4" w:space="0" w:color="000000"/>
              <w:bottom w:val="single" w:sz="4" w:space="0" w:color="000000"/>
              <w:right w:val="nil"/>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c>
          <w:tcPr>
            <w:tcW w:w="2648" w:type="dxa"/>
            <w:tcBorders>
              <w:top w:val="single" w:sz="4" w:space="0" w:color="000000"/>
              <w:left w:val="single" w:sz="4" w:space="0" w:color="000000"/>
              <w:bottom w:val="single" w:sz="4" w:space="0" w:color="000000"/>
              <w:right w:val="single" w:sz="4" w:space="0" w:color="000000"/>
            </w:tcBorders>
          </w:tcPr>
          <w:p w:rsidR="00D939A8" w:rsidRPr="00D939A8" w:rsidRDefault="00D939A8" w:rsidP="00D939A8">
            <w:pPr>
              <w:tabs>
                <w:tab w:val="left" w:pos="2448"/>
              </w:tabs>
              <w:suppressAutoHyphens/>
              <w:snapToGrid w:val="0"/>
              <w:spacing w:after="120" w:line="240" w:lineRule="auto"/>
              <w:jc w:val="both"/>
              <w:rPr>
                <w:rFonts w:ascii="Arial" w:eastAsia="Times New Roman" w:hAnsi="Arial" w:cs="Arial"/>
                <w:spacing w:val="-18"/>
                <w:lang w:val="ro-RO" w:eastAsia="zh-CN"/>
              </w:rPr>
            </w:pPr>
          </w:p>
        </w:tc>
      </w:tr>
    </w:tbl>
    <w:p w:rsidR="00D939A8" w:rsidRPr="00D939A8" w:rsidRDefault="00D939A8" w:rsidP="00D939A8">
      <w:pPr>
        <w:shd w:val="clear" w:color="auto" w:fill="FFFFFF"/>
        <w:suppressAutoHyphens/>
        <w:spacing w:after="0" w:line="240" w:lineRule="auto"/>
        <w:ind w:left="709"/>
        <w:jc w:val="both"/>
        <w:rPr>
          <w:rFonts w:ascii="Arial" w:eastAsia="Times New Roman" w:hAnsi="Arial" w:cs="Arial"/>
          <w:lang w:val="ro-RO" w:eastAsia="zh-CN"/>
        </w:rPr>
      </w:pPr>
      <w:r w:rsidRPr="00D939A8">
        <w:rPr>
          <w:rFonts w:ascii="Arial" w:eastAsia="Times New Roman" w:hAnsi="Arial" w:cs="Arial"/>
          <w:lang w:val="ro-RO" w:eastAsia="zh-CN"/>
        </w:rPr>
        <w:t>- Alte informații relevante:</w:t>
      </w:r>
    </w:p>
    <w:p w:rsidR="00D939A8" w:rsidRPr="00D939A8" w:rsidRDefault="00D939A8" w:rsidP="00D939A8">
      <w:pPr>
        <w:suppressAutoHyphens/>
        <w:spacing w:after="0" w:line="240" w:lineRule="auto"/>
        <w:rPr>
          <w:rFonts w:ascii="Arial" w:eastAsia="Times New Roman" w:hAnsi="Arial" w:cs="Arial"/>
          <w:b/>
          <w:lang w:val="ro-RO" w:eastAsia="zh-CN"/>
        </w:rPr>
      </w:pPr>
    </w:p>
    <w:p w:rsidR="00D939A8" w:rsidRPr="00D939A8" w:rsidRDefault="00D939A8" w:rsidP="00D939A8">
      <w:pPr>
        <w:suppressAutoHyphens/>
        <w:spacing w:after="0" w:line="240" w:lineRule="auto"/>
        <w:rPr>
          <w:rFonts w:ascii="Arial" w:eastAsia="Times New Roman" w:hAnsi="Arial" w:cs="Arial"/>
          <w:b/>
          <w:lang w:val="ro-RO" w:eastAsia="zh-CN"/>
        </w:rPr>
      </w:pPr>
    </w:p>
    <w:p w:rsidR="00D939A8" w:rsidRPr="00D939A8" w:rsidRDefault="00D939A8" w:rsidP="00D939A8">
      <w:pPr>
        <w:suppressAutoHyphens/>
        <w:spacing w:after="0" w:line="240" w:lineRule="auto"/>
        <w:rPr>
          <w:rFonts w:ascii="Arial" w:eastAsia="Times New Roman" w:hAnsi="Arial" w:cs="Arial"/>
          <w:b/>
          <w:lang w:val="ro-RO" w:eastAsia="zh-CN"/>
        </w:rPr>
      </w:pPr>
    </w:p>
    <w:p w:rsidR="00F83DB9" w:rsidRDefault="00F83DB9"/>
    <w:sectPr w:rsidR="00F83DB9" w:rsidSect="00A737CA">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Times New Roman"/>
        <w:position w:val="0"/>
        <w:sz w:val="24"/>
        <w:szCs w:val="24"/>
        <w:vertAlign w:val="baseline"/>
        <w:lang w:val="ro-RO"/>
      </w:rPr>
    </w:lvl>
    <w:lvl w:ilvl="1">
      <w:start w:val="1"/>
      <w:numFmt w:val="bullet"/>
      <w:lvlText w:val=""/>
      <w:lvlJc w:val="left"/>
      <w:pPr>
        <w:tabs>
          <w:tab w:val="num" w:pos="0"/>
        </w:tabs>
        <w:ind w:left="1080" w:hanging="360"/>
      </w:pPr>
      <w:rPr>
        <w:rFonts w:ascii="Wingdings" w:hAnsi="Wingdings" w:cs="Times New Roman"/>
        <w:position w:val="0"/>
        <w:sz w:val="24"/>
        <w:szCs w:val="24"/>
        <w:vertAlign w:val="baseline"/>
        <w:lang w:val="ro-RO"/>
      </w:rPr>
    </w:lvl>
    <w:lvl w:ilvl="2">
      <w:start w:val="1"/>
      <w:numFmt w:val="bullet"/>
      <w:lvlText w:val=""/>
      <w:lvlJc w:val="left"/>
      <w:pPr>
        <w:tabs>
          <w:tab w:val="num" w:pos="0"/>
        </w:tabs>
        <w:ind w:left="1440" w:hanging="360"/>
      </w:pPr>
      <w:rPr>
        <w:rFonts w:ascii="Wingdings" w:hAnsi="Wingdings" w:cs="Times New Roman"/>
        <w:position w:val="0"/>
        <w:sz w:val="24"/>
        <w:szCs w:val="24"/>
        <w:vertAlign w:val="baseline"/>
        <w:lang w:val="ro-RO"/>
      </w:rPr>
    </w:lvl>
    <w:lvl w:ilvl="3">
      <w:start w:val="1"/>
      <w:numFmt w:val="bullet"/>
      <w:lvlText w:val=""/>
      <w:lvlJc w:val="left"/>
      <w:pPr>
        <w:tabs>
          <w:tab w:val="num" w:pos="0"/>
        </w:tabs>
        <w:ind w:left="1800" w:hanging="360"/>
      </w:pPr>
      <w:rPr>
        <w:rFonts w:ascii="Wingdings" w:hAnsi="Wingdings" w:cs="Times New Roman"/>
        <w:position w:val="0"/>
        <w:sz w:val="24"/>
        <w:szCs w:val="24"/>
        <w:vertAlign w:val="baseline"/>
        <w:lang w:val="ro-RO"/>
      </w:rPr>
    </w:lvl>
    <w:lvl w:ilvl="4">
      <w:start w:val="1"/>
      <w:numFmt w:val="bullet"/>
      <w:lvlText w:val=""/>
      <w:lvlJc w:val="left"/>
      <w:pPr>
        <w:tabs>
          <w:tab w:val="num" w:pos="0"/>
        </w:tabs>
        <w:ind w:left="2160" w:hanging="360"/>
      </w:pPr>
      <w:rPr>
        <w:rFonts w:ascii="Wingdings" w:hAnsi="Wingdings" w:cs="Times New Roman"/>
        <w:position w:val="0"/>
        <w:sz w:val="24"/>
        <w:szCs w:val="24"/>
        <w:vertAlign w:val="baseline"/>
        <w:lang w:val="ro-RO"/>
      </w:rPr>
    </w:lvl>
    <w:lvl w:ilvl="5">
      <w:start w:val="1"/>
      <w:numFmt w:val="bullet"/>
      <w:lvlText w:val=""/>
      <w:lvlJc w:val="left"/>
      <w:pPr>
        <w:tabs>
          <w:tab w:val="num" w:pos="0"/>
        </w:tabs>
        <w:ind w:left="2520" w:hanging="360"/>
      </w:pPr>
      <w:rPr>
        <w:rFonts w:ascii="Wingdings" w:hAnsi="Wingdings" w:cs="Times New Roman"/>
        <w:position w:val="0"/>
        <w:sz w:val="24"/>
        <w:szCs w:val="24"/>
        <w:vertAlign w:val="baseline"/>
        <w:lang w:val="ro-RO"/>
      </w:rPr>
    </w:lvl>
    <w:lvl w:ilvl="6">
      <w:start w:val="1"/>
      <w:numFmt w:val="bullet"/>
      <w:lvlText w:val=""/>
      <w:lvlJc w:val="left"/>
      <w:pPr>
        <w:tabs>
          <w:tab w:val="num" w:pos="0"/>
        </w:tabs>
        <w:ind w:left="2880" w:hanging="360"/>
      </w:pPr>
      <w:rPr>
        <w:rFonts w:ascii="Wingdings" w:hAnsi="Wingdings" w:cs="Times New Roman"/>
        <w:position w:val="0"/>
        <w:sz w:val="24"/>
        <w:szCs w:val="24"/>
        <w:vertAlign w:val="baseline"/>
        <w:lang w:val="ro-RO"/>
      </w:rPr>
    </w:lvl>
    <w:lvl w:ilvl="7">
      <w:start w:val="1"/>
      <w:numFmt w:val="bullet"/>
      <w:lvlText w:val=""/>
      <w:lvlJc w:val="left"/>
      <w:pPr>
        <w:tabs>
          <w:tab w:val="num" w:pos="0"/>
        </w:tabs>
        <w:ind w:left="3240" w:hanging="360"/>
      </w:pPr>
      <w:rPr>
        <w:rFonts w:ascii="Wingdings" w:hAnsi="Wingdings" w:cs="Times New Roman"/>
        <w:position w:val="0"/>
        <w:sz w:val="24"/>
        <w:szCs w:val="24"/>
        <w:vertAlign w:val="baseline"/>
        <w:lang w:val="ro-RO"/>
      </w:rPr>
    </w:lvl>
    <w:lvl w:ilvl="8">
      <w:start w:val="1"/>
      <w:numFmt w:val="bullet"/>
      <w:lvlText w:val=""/>
      <w:lvlJc w:val="left"/>
      <w:pPr>
        <w:tabs>
          <w:tab w:val="num" w:pos="0"/>
        </w:tabs>
        <w:ind w:left="3600" w:hanging="360"/>
      </w:pPr>
      <w:rPr>
        <w:rFonts w:ascii="Wingdings" w:hAnsi="Wingdings" w:cs="Times New Roman"/>
        <w:position w:val="0"/>
        <w:sz w:val="24"/>
        <w:szCs w:val="24"/>
        <w:vertAlign w:val="baseline"/>
        <w:lang w:val="ro-RO"/>
      </w:r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Wingdings" w:hAnsi="Wingdings" w:cs="Symbol"/>
        <w:lang w:val="ro-RO"/>
      </w:rPr>
    </w:lvl>
    <w:lvl w:ilvl="1">
      <w:start w:val="1"/>
      <w:numFmt w:val="bullet"/>
      <w:lvlText w:val=""/>
      <w:lvlJc w:val="left"/>
      <w:pPr>
        <w:tabs>
          <w:tab w:val="num" w:pos="0"/>
        </w:tabs>
        <w:ind w:left="1080" w:hanging="360"/>
      </w:pPr>
      <w:rPr>
        <w:rFonts w:ascii="Wingdings" w:hAnsi="Wingdings" w:cs="Symbol"/>
        <w:lang w:val="ro-RO"/>
      </w:rPr>
    </w:lvl>
    <w:lvl w:ilvl="2">
      <w:start w:val="1"/>
      <w:numFmt w:val="bullet"/>
      <w:lvlText w:val=""/>
      <w:lvlJc w:val="left"/>
      <w:pPr>
        <w:tabs>
          <w:tab w:val="num" w:pos="0"/>
        </w:tabs>
        <w:ind w:left="1440" w:hanging="360"/>
      </w:pPr>
      <w:rPr>
        <w:rFonts w:ascii="Wingdings" w:hAnsi="Wingdings" w:cs="Symbol"/>
        <w:lang w:val="ro-RO"/>
      </w:rPr>
    </w:lvl>
    <w:lvl w:ilvl="3">
      <w:start w:val="1"/>
      <w:numFmt w:val="bullet"/>
      <w:lvlText w:val=""/>
      <w:lvlJc w:val="left"/>
      <w:pPr>
        <w:tabs>
          <w:tab w:val="num" w:pos="0"/>
        </w:tabs>
        <w:ind w:left="1800" w:hanging="360"/>
      </w:pPr>
      <w:rPr>
        <w:rFonts w:ascii="Wingdings" w:hAnsi="Wingdings" w:cs="Symbol"/>
        <w:lang w:val="ro-RO"/>
      </w:rPr>
    </w:lvl>
    <w:lvl w:ilvl="4">
      <w:start w:val="1"/>
      <w:numFmt w:val="bullet"/>
      <w:lvlText w:val=""/>
      <w:lvlJc w:val="left"/>
      <w:pPr>
        <w:tabs>
          <w:tab w:val="num" w:pos="-720"/>
        </w:tabs>
        <w:ind w:left="1440" w:hanging="360"/>
      </w:pPr>
      <w:rPr>
        <w:rFonts w:ascii="Wingdings" w:hAnsi="Wingdings" w:cs="Symbol"/>
        <w:lang w:val="ro-RO"/>
      </w:rPr>
    </w:lvl>
    <w:lvl w:ilvl="5">
      <w:start w:val="1"/>
      <w:numFmt w:val="bullet"/>
      <w:lvlText w:val=""/>
      <w:lvlJc w:val="left"/>
      <w:pPr>
        <w:tabs>
          <w:tab w:val="num" w:pos="0"/>
        </w:tabs>
        <w:ind w:left="2520" w:hanging="360"/>
      </w:pPr>
      <w:rPr>
        <w:rFonts w:ascii="Wingdings" w:hAnsi="Wingdings" w:cs="Symbol"/>
        <w:lang w:val="ro-RO"/>
      </w:rPr>
    </w:lvl>
    <w:lvl w:ilvl="6">
      <w:start w:val="1"/>
      <w:numFmt w:val="bullet"/>
      <w:lvlText w:val=""/>
      <w:lvlJc w:val="left"/>
      <w:pPr>
        <w:tabs>
          <w:tab w:val="num" w:pos="0"/>
        </w:tabs>
        <w:ind w:left="2880" w:hanging="360"/>
      </w:pPr>
      <w:rPr>
        <w:rFonts w:ascii="Wingdings" w:hAnsi="Wingdings" w:cs="Symbol"/>
        <w:lang w:val="ro-RO"/>
      </w:rPr>
    </w:lvl>
    <w:lvl w:ilvl="7">
      <w:start w:val="1"/>
      <w:numFmt w:val="bullet"/>
      <w:lvlText w:val=""/>
      <w:lvlJc w:val="left"/>
      <w:pPr>
        <w:tabs>
          <w:tab w:val="num" w:pos="0"/>
        </w:tabs>
        <w:ind w:left="3240" w:hanging="360"/>
      </w:pPr>
      <w:rPr>
        <w:rFonts w:ascii="Wingdings" w:hAnsi="Wingdings" w:cs="Symbol"/>
        <w:lang w:val="ro-RO"/>
      </w:rPr>
    </w:lvl>
    <w:lvl w:ilvl="8">
      <w:start w:val="1"/>
      <w:numFmt w:val="bullet"/>
      <w:lvlText w:val=""/>
      <w:lvlJc w:val="left"/>
      <w:pPr>
        <w:tabs>
          <w:tab w:val="num" w:pos="0"/>
        </w:tabs>
        <w:ind w:left="3600" w:hanging="360"/>
      </w:pPr>
      <w:rPr>
        <w:rFonts w:ascii="Wingdings" w:hAnsi="Wingdings" w:cs="Symbol"/>
        <w:lang w:val="ro-RO"/>
      </w:rPr>
    </w:lvl>
  </w:abstractNum>
  <w:abstractNum w:abstractNumId="2"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b w:val="0"/>
        <w:bCs w:val="0"/>
      </w:rPr>
    </w:lvl>
    <w:lvl w:ilvl="1">
      <w:start w:val="1"/>
      <w:numFmt w:val="bullet"/>
      <w:lvlText w:val=""/>
      <w:lvlJc w:val="left"/>
      <w:pPr>
        <w:tabs>
          <w:tab w:val="num" w:pos="0"/>
        </w:tabs>
        <w:ind w:left="1080" w:hanging="360"/>
      </w:pPr>
      <w:rPr>
        <w:rFonts w:ascii="Symbol" w:hAnsi="Symbol"/>
        <w:b w:val="0"/>
        <w:bCs w:val="0"/>
      </w:rPr>
    </w:lvl>
    <w:lvl w:ilvl="2">
      <w:start w:val="1"/>
      <w:numFmt w:val="bullet"/>
      <w:lvlText w:val=""/>
      <w:lvlJc w:val="left"/>
      <w:pPr>
        <w:tabs>
          <w:tab w:val="num" w:pos="0"/>
        </w:tabs>
        <w:ind w:left="1440" w:hanging="360"/>
      </w:pPr>
      <w:rPr>
        <w:rFonts w:ascii="Symbol" w:hAnsi="Symbol"/>
        <w:b w:val="0"/>
        <w:bCs w:val="0"/>
      </w:rPr>
    </w:lvl>
    <w:lvl w:ilvl="3">
      <w:start w:val="1"/>
      <w:numFmt w:val="bullet"/>
      <w:lvlText w:val=""/>
      <w:lvlJc w:val="left"/>
      <w:pPr>
        <w:tabs>
          <w:tab w:val="num" w:pos="0"/>
        </w:tabs>
        <w:ind w:left="1800" w:hanging="360"/>
      </w:pPr>
      <w:rPr>
        <w:rFonts w:ascii="Symbol" w:hAnsi="Symbol"/>
        <w:b w:val="0"/>
        <w:bCs w:val="0"/>
      </w:rPr>
    </w:lvl>
    <w:lvl w:ilvl="4">
      <w:start w:val="1"/>
      <w:numFmt w:val="bullet"/>
      <w:lvlText w:val=""/>
      <w:lvlJc w:val="left"/>
      <w:pPr>
        <w:tabs>
          <w:tab w:val="num" w:pos="0"/>
        </w:tabs>
        <w:ind w:left="2160" w:hanging="360"/>
      </w:pPr>
      <w:rPr>
        <w:rFonts w:ascii="Symbol" w:hAnsi="Symbol"/>
        <w:b w:val="0"/>
        <w:bCs w:val="0"/>
      </w:rPr>
    </w:lvl>
    <w:lvl w:ilvl="5">
      <w:start w:val="1"/>
      <w:numFmt w:val="bullet"/>
      <w:lvlText w:val=""/>
      <w:lvlJc w:val="left"/>
      <w:pPr>
        <w:tabs>
          <w:tab w:val="num" w:pos="0"/>
        </w:tabs>
        <w:ind w:left="2520" w:hanging="360"/>
      </w:pPr>
      <w:rPr>
        <w:rFonts w:ascii="Symbol" w:hAnsi="Symbol"/>
        <w:b w:val="0"/>
        <w:bCs w:val="0"/>
      </w:rPr>
    </w:lvl>
    <w:lvl w:ilvl="6">
      <w:start w:val="1"/>
      <w:numFmt w:val="bullet"/>
      <w:lvlText w:val=""/>
      <w:lvlJc w:val="left"/>
      <w:pPr>
        <w:tabs>
          <w:tab w:val="num" w:pos="0"/>
        </w:tabs>
        <w:ind w:left="2880" w:hanging="360"/>
      </w:pPr>
      <w:rPr>
        <w:rFonts w:ascii="Symbol" w:hAnsi="Symbol"/>
        <w:b w:val="0"/>
        <w:bCs w:val="0"/>
      </w:rPr>
    </w:lvl>
    <w:lvl w:ilvl="7">
      <w:start w:val="1"/>
      <w:numFmt w:val="bullet"/>
      <w:lvlText w:val=""/>
      <w:lvlJc w:val="left"/>
      <w:pPr>
        <w:tabs>
          <w:tab w:val="num" w:pos="0"/>
        </w:tabs>
        <w:ind w:left="3240" w:hanging="360"/>
      </w:pPr>
      <w:rPr>
        <w:rFonts w:ascii="Symbol" w:hAnsi="Symbol"/>
        <w:b w:val="0"/>
        <w:bCs w:val="0"/>
      </w:rPr>
    </w:lvl>
    <w:lvl w:ilvl="8">
      <w:start w:val="1"/>
      <w:numFmt w:val="bullet"/>
      <w:lvlText w:val=""/>
      <w:lvlJc w:val="left"/>
      <w:pPr>
        <w:tabs>
          <w:tab w:val="num" w:pos="0"/>
        </w:tabs>
        <w:ind w:left="3600" w:hanging="360"/>
      </w:pPr>
      <w:rPr>
        <w:rFonts w:ascii="Symbol" w:hAnsi="Symbol"/>
        <w:b w:val="0"/>
        <w:bCs w:val="0"/>
      </w:rPr>
    </w:lvl>
  </w:abstractNum>
  <w:abstractNum w:abstractNumId="3" w15:restartNumberingAfterBreak="0">
    <w:nsid w:val="0000001F"/>
    <w:multiLevelType w:val="singleLevel"/>
    <w:tmpl w:val="0000001F"/>
    <w:name w:val="WW8Num31"/>
    <w:lvl w:ilvl="0">
      <w:numFmt w:val="bullet"/>
      <w:suff w:val="nothing"/>
      <w:lvlText w:val="-"/>
      <w:lvlJc w:val="left"/>
      <w:pPr>
        <w:tabs>
          <w:tab w:val="num" w:pos="0"/>
        </w:tabs>
        <w:ind w:left="0" w:firstLine="0"/>
      </w:pPr>
      <w:rPr>
        <w:rFonts w:ascii="Arial" w:hAnsi="Arial" w:cs="Arial"/>
        <w:b w:val="0"/>
        <w:i w:val="0"/>
        <w:color w:val="auto"/>
      </w:rPr>
    </w:lvl>
  </w:abstractNum>
  <w:abstractNum w:abstractNumId="4" w15:restartNumberingAfterBreak="0">
    <w:nsid w:val="0467079D"/>
    <w:multiLevelType w:val="hybridMultilevel"/>
    <w:tmpl w:val="70E6912C"/>
    <w:lvl w:ilvl="0" w:tplc="0418000F">
      <w:start w:val="1"/>
      <w:numFmt w:val="decimal"/>
      <w:lvlText w:val="%1."/>
      <w:lvlJc w:val="left"/>
      <w:pPr>
        <w:ind w:left="1170" w:hanging="360"/>
      </w:p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5" w15:restartNumberingAfterBreak="0">
    <w:nsid w:val="6B125A2E"/>
    <w:multiLevelType w:val="hybridMultilevel"/>
    <w:tmpl w:val="CB3652AA"/>
    <w:lvl w:ilvl="0" w:tplc="D1289886">
      <w:start w:val="1"/>
      <w:numFmt w:val="upperRoman"/>
      <w:lvlText w:val="%1."/>
      <w:lvlJc w:val="left"/>
      <w:pPr>
        <w:ind w:left="743" w:hanging="72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 w15:restartNumberingAfterBreak="0">
    <w:nsid w:val="78EB202A"/>
    <w:multiLevelType w:val="hybridMultilevel"/>
    <w:tmpl w:val="4C6AE91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A8"/>
    <w:rsid w:val="005618C3"/>
    <w:rsid w:val="00675E88"/>
    <w:rsid w:val="00A737CA"/>
    <w:rsid w:val="00D939A8"/>
    <w:rsid w:val="00F8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DD5C2-9B67-4353-ABEC-6465975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Farcau</dc:creator>
  <cp:keywords/>
  <dc:description/>
  <cp:lastModifiedBy>Mariana Farcau</cp:lastModifiedBy>
  <cp:revision>2</cp:revision>
  <dcterms:created xsi:type="dcterms:W3CDTF">2023-03-10T09:37:00Z</dcterms:created>
  <dcterms:modified xsi:type="dcterms:W3CDTF">2023-03-13T11:40:00Z</dcterms:modified>
</cp:coreProperties>
</file>